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E8D" w14:textId="77777777" w:rsidR="007D7796" w:rsidRDefault="007D7796" w:rsidP="00AA53BF">
      <w:r>
        <w:separator/>
      </w:r>
    </w:p>
  </w:endnote>
  <w:endnote w:type="continuationSeparator" w:id="0">
    <w:p w14:paraId="1889478E" w14:textId="77777777" w:rsidR="007D7796" w:rsidRDefault="007D77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B6C" w14:textId="77777777" w:rsidR="007D7796" w:rsidRDefault="007D7796" w:rsidP="00AA53BF">
      <w:r>
        <w:separator/>
      </w:r>
    </w:p>
  </w:footnote>
  <w:footnote w:type="continuationSeparator" w:id="0">
    <w:p w14:paraId="598C1F8B" w14:textId="77777777" w:rsidR="007D7796" w:rsidRDefault="007D77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/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Muriel Brinkrolf</cp:lastModifiedBy>
  <cp:revision>7</cp:revision>
  <cp:lastPrinted>2022-06-20T17:50:00Z</cp:lastPrinted>
  <dcterms:created xsi:type="dcterms:W3CDTF">2022-06-20T17:50:00Z</dcterms:created>
  <dcterms:modified xsi:type="dcterms:W3CDTF">2022-06-20T18:11:00Z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