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December 09, 2021</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Texas Lone Star AC &amp; Heating LLC, 20 E Elizabeth St STE A &amp; B, Brownsville, TX 78520.</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Texas,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Texas Lone Star AC &amp; Heating, accessible from </w:t>
      </w:r>
      <w:hyperlink r:id="rId9">
        <w:r>
          <w:rPr>
            <w:rStyle w:val="Hyperlink"/>
          </w:rPr>
          <w:t>https://txlonestaracandheating.com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Cookies by PrivacyPolicies Generator</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info@txlonestaracandheating.com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privacypolicies.com/privacy-policy-generator/" TargetMode="External"/><Relationship Id="rId9" Type="http://schemas.openxmlformats.org/officeDocument/2006/relationships/hyperlink" Target="https://txlonestaracandheating.com"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privacypolicies.com/blog/privacy-policy-template/#Use_Of_Cookies_Log_Fil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