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4" w:space="0" w:color="auto"/>
        </w:tblBorders>
        <w:tblLayout w:type="fixed"/>
        <w:tblLook w:val="0600" w:firstRow="0" w:lastRow="0" w:firstColumn="0" w:lastColumn="0" w:noHBand="1" w:noVBand="1"/>
        <w:tblDescription w:val="Layout table"/>
      </w:tblPr>
      <w:tblGrid>
        <w:gridCol w:w="6237"/>
        <w:gridCol w:w="3123"/>
      </w:tblGrid>
      <w:tr w:rsidR="0058781B" w:rsidRPr="00EA5E7B" w14:paraId="0C49D0E0" w14:textId="77777777" w:rsidTr="23A6C78C">
        <w:trPr>
          <w:trHeight w:val="1304"/>
        </w:trPr>
        <w:tc>
          <w:tcPr>
            <w:tcW w:w="6237" w:type="dxa"/>
            <w:tcBorders>
              <w:bottom w:val="single" w:sz="4" w:space="0" w:color="96AAAD"/>
            </w:tcBorders>
          </w:tcPr>
          <w:p w14:paraId="2C6A2C04" w14:textId="25C3FA7A" w:rsidR="008C2737" w:rsidRPr="00EA5E7B" w:rsidRDefault="0058781B" w:rsidP="00206942">
            <w:pPr>
              <w:rPr>
                <w:rFonts w:ascii="Arial" w:hAnsi="Arial" w:cs="Arial"/>
              </w:rPr>
            </w:pPr>
            <w:r>
              <w:rPr>
                <w:noProof/>
              </w:rPr>
              <w:drawing>
                <wp:inline distT="0" distB="0" distL="0" distR="0" wp14:anchorId="69CC335E" wp14:editId="1F9C79BA">
                  <wp:extent cx="4016821" cy="1052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016821" cy="1052423"/>
                          </a:xfrm>
                          <a:prstGeom prst="rect">
                            <a:avLst/>
                          </a:prstGeom>
                        </pic:spPr>
                      </pic:pic>
                    </a:graphicData>
                  </a:graphic>
                </wp:inline>
              </w:drawing>
            </w:r>
          </w:p>
        </w:tc>
        <w:tc>
          <w:tcPr>
            <w:tcW w:w="3123" w:type="dxa"/>
            <w:tcBorders>
              <w:bottom w:val="single" w:sz="4" w:space="0" w:color="96AAAD"/>
            </w:tcBorders>
          </w:tcPr>
          <w:p w14:paraId="00277032" w14:textId="22F1130B" w:rsidR="008C2737" w:rsidRPr="00EA5E7B" w:rsidRDefault="004A1C6A" w:rsidP="00206942">
            <w:pPr>
              <w:pStyle w:val="ContactInfo"/>
              <w:rPr>
                <w:rFonts w:ascii="Arial" w:hAnsi="Arial" w:cs="Arial"/>
              </w:rPr>
            </w:pPr>
            <w:r w:rsidRPr="00EA5E7B">
              <w:rPr>
                <w:rFonts w:ascii="Arial" w:hAnsi="Arial" w:cs="Arial"/>
              </w:rPr>
              <w:t>Severn Rivers Trust</w:t>
            </w:r>
          </w:p>
          <w:p w14:paraId="7AA01E8F" w14:textId="2A5D0199" w:rsidR="00F635AF" w:rsidRPr="00EA5E7B" w:rsidRDefault="004A1C6A" w:rsidP="00206942">
            <w:pPr>
              <w:pStyle w:val="ContactInfo"/>
              <w:rPr>
                <w:rFonts w:ascii="Arial" w:hAnsi="Arial" w:cs="Arial"/>
              </w:rPr>
            </w:pPr>
            <w:r w:rsidRPr="00EA5E7B">
              <w:rPr>
                <w:rFonts w:ascii="Arial" w:hAnsi="Arial" w:cs="Arial"/>
              </w:rPr>
              <w:t xml:space="preserve">Unit </w:t>
            </w:r>
            <w:r w:rsidR="00CA6A8B">
              <w:rPr>
                <w:rFonts w:ascii="Arial" w:hAnsi="Arial" w:cs="Arial"/>
              </w:rPr>
              <w:t>3</w:t>
            </w:r>
            <w:r w:rsidRPr="00EA5E7B">
              <w:rPr>
                <w:rFonts w:ascii="Arial" w:hAnsi="Arial" w:cs="Arial"/>
              </w:rPr>
              <w:t>, Hope House Farm Barns</w:t>
            </w:r>
          </w:p>
          <w:p w14:paraId="15745BE6" w14:textId="68114C11" w:rsidR="004A1C6A" w:rsidRPr="00EA5E7B" w:rsidRDefault="004A1C6A" w:rsidP="00206942">
            <w:pPr>
              <w:pStyle w:val="ContactInfo"/>
              <w:rPr>
                <w:rFonts w:ascii="Arial" w:hAnsi="Arial" w:cs="Arial"/>
              </w:rPr>
            </w:pPr>
            <w:r w:rsidRPr="00EA5E7B">
              <w:rPr>
                <w:rFonts w:ascii="Arial" w:hAnsi="Arial" w:cs="Arial"/>
              </w:rPr>
              <w:t>Hope House Lane</w:t>
            </w:r>
          </w:p>
          <w:p w14:paraId="44187C2A" w14:textId="3F2523A3" w:rsidR="004A1C6A" w:rsidRPr="00EA5E7B" w:rsidRDefault="004A1C6A" w:rsidP="00206942">
            <w:pPr>
              <w:pStyle w:val="ContactInfo"/>
              <w:rPr>
                <w:rFonts w:ascii="Arial" w:hAnsi="Arial" w:cs="Arial"/>
              </w:rPr>
            </w:pPr>
            <w:proofErr w:type="spellStart"/>
            <w:r w:rsidRPr="00EA5E7B">
              <w:rPr>
                <w:rFonts w:ascii="Arial" w:hAnsi="Arial" w:cs="Arial"/>
              </w:rPr>
              <w:t>Martley</w:t>
            </w:r>
            <w:proofErr w:type="spellEnd"/>
          </w:p>
          <w:p w14:paraId="0ED4FBCF" w14:textId="295C5B4D" w:rsidR="004A1C6A" w:rsidRPr="00EA5E7B" w:rsidRDefault="004A1C6A" w:rsidP="00206942">
            <w:pPr>
              <w:pStyle w:val="ContactInfo"/>
              <w:rPr>
                <w:rFonts w:ascii="Arial" w:hAnsi="Arial" w:cs="Arial"/>
              </w:rPr>
            </w:pPr>
            <w:r w:rsidRPr="00EA5E7B">
              <w:rPr>
                <w:rFonts w:ascii="Arial" w:hAnsi="Arial" w:cs="Arial"/>
              </w:rPr>
              <w:t>Worcestershire</w:t>
            </w:r>
          </w:p>
          <w:p w14:paraId="57275F08" w14:textId="7C7074C4" w:rsidR="004A1C6A" w:rsidRPr="00EA5E7B" w:rsidRDefault="004A1C6A" w:rsidP="00206942">
            <w:pPr>
              <w:pStyle w:val="ContactInfo"/>
              <w:rPr>
                <w:rFonts w:ascii="Arial" w:hAnsi="Arial" w:cs="Arial"/>
              </w:rPr>
            </w:pPr>
            <w:r w:rsidRPr="00EA5E7B">
              <w:rPr>
                <w:rFonts w:ascii="Arial" w:hAnsi="Arial" w:cs="Arial"/>
              </w:rPr>
              <w:t>WR6 6QF</w:t>
            </w:r>
          </w:p>
          <w:p w14:paraId="77146CEE" w14:textId="77777777" w:rsidR="004A1C6A" w:rsidRPr="00EA5E7B" w:rsidRDefault="004A1C6A" w:rsidP="00206942">
            <w:pPr>
              <w:pStyle w:val="ContactInfo"/>
              <w:rPr>
                <w:rFonts w:ascii="Arial" w:hAnsi="Arial" w:cs="Arial"/>
                <w:sz w:val="14"/>
                <w:szCs w:val="12"/>
              </w:rPr>
            </w:pPr>
          </w:p>
          <w:p w14:paraId="1A98FFF0" w14:textId="77777777" w:rsidR="008C2737" w:rsidRPr="00EA5E7B" w:rsidRDefault="004A1C6A" w:rsidP="00206942">
            <w:pPr>
              <w:pStyle w:val="ContactInfo"/>
              <w:rPr>
                <w:rFonts w:ascii="Arial" w:hAnsi="Arial" w:cs="Arial"/>
              </w:rPr>
            </w:pPr>
            <w:r w:rsidRPr="00EA5E7B">
              <w:rPr>
                <w:rFonts w:ascii="Arial" w:hAnsi="Arial" w:cs="Arial"/>
              </w:rPr>
              <w:t>www.severnriverstrust.com</w:t>
            </w:r>
          </w:p>
          <w:p w14:paraId="3D374473" w14:textId="2EEECF71" w:rsidR="00206942" w:rsidRPr="00EA5E7B" w:rsidRDefault="00206942" w:rsidP="00206942">
            <w:pPr>
              <w:pStyle w:val="ContactInfo"/>
              <w:rPr>
                <w:rFonts w:ascii="Arial" w:hAnsi="Arial" w:cs="Arial"/>
                <w:sz w:val="4"/>
                <w:szCs w:val="2"/>
              </w:rPr>
            </w:pPr>
          </w:p>
        </w:tc>
      </w:tr>
    </w:tbl>
    <w:p w14:paraId="177F9392" w14:textId="754FD6BC" w:rsidR="008E6D8B" w:rsidRPr="00EA5E7B" w:rsidRDefault="008E6D8B" w:rsidP="008E6D8B">
      <w:pPr>
        <w:rPr>
          <w:rFonts w:ascii="Arial" w:hAnsi="Arial" w:cs="Arial"/>
        </w:rPr>
      </w:pPr>
    </w:p>
    <w:p w14:paraId="7DF51685" w14:textId="3E48E3E7" w:rsidR="000F1A70" w:rsidRPr="00EA5E7B" w:rsidRDefault="00582ABF" w:rsidP="008E6D8B">
      <w:pPr>
        <w:rPr>
          <w:rFonts w:ascii="Arial" w:hAnsi="Arial" w:cs="Arial"/>
          <w:b/>
          <w:bCs/>
          <w:color w:val="0389B6" w:themeColor="accent1"/>
          <w:sz w:val="40"/>
          <w:szCs w:val="40"/>
        </w:rPr>
      </w:pPr>
      <w:r w:rsidRPr="00EA5E7B">
        <w:rPr>
          <w:rFonts w:ascii="Arial" w:hAnsi="Arial" w:cs="Arial"/>
          <w:b/>
          <w:bCs/>
          <w:color w:val="0389B6" w:themeColor="accent1"/>
          <w:sz w:val="40"/>
          <w:szCs w:val="40"/>
        </w:rPr>
        <w:t>Job Application Form</w:t>
      </w:r>
    </w:p>
    <w:p w14:paraId="4B61A59F" w14:textId="64FC0226" w:rsidR="00582ABF" w:rsidRPr="00EA5E7B" w:rsidRDefault="005D6660" w:rsidP="00582ABF">
      <w:pPr>
        <w:rPr>
          <w:rFonts w:ascii="Arial" w:hAnsi="Arial" w:cs="Arial"/>
          <w:sz w:val="36"/>
          <w:szCs w:val="36"/>
        </w:rPr>
      </w:pPr>
      <w:r w:rsidRPr="00EA5E7B">
        <w:rPr>
          <w:rFonts w:ascii="Arial" w:hAnsi="Arial" w:cs="Arial"/>
          <w:sz w:val="36"/>
          <w:szCs w:val="36"/>
        </w:rPr>
        <w:t xml:space="preserve">Part 1. </w:t>
      </w:r>
      <w:r w:rsidR="00582ABF" w:rsidRPr="00EA5E7B">
        <w:rPr>
          <w:rFonts w:ascii="Arial" w:hAnsi="Arial" w:cs="Arial"/>
          <w:sz w:val="36"/>
          <w:szCs w:val="36"/>
        </w:rPr>
        <w:t>About you</w:t>
      </w:r>
    </w:p>
    <w:p w14:paraId="21581671" w14:textId="1DA23DE3" w:rsidR="00582ABF" w:rsidRPr="00EA5E7B" w:rsidRDefault="005D6660" w:rsidP="008E6D8B">
      <w:pPr>
        <w:rPr>
          <w:rFonts w:ascii="Arial" w:hAnsi="Arial" w:cs="Arial"/>
        </w:rPr>
      </w:pPr>
      <w:r w:rsidRPr="00EA5E7B">
        <w:rPr>
          <w:rFonts w:ascii="Arial" w:hAnsi="Arial" w:cs="Arial"/>
        </w:rPr>
        <w:t xml:space="preserve">Please note that </w:t>
      </w:r>
      <w:r w:rsidR="007826A9">
        <w:rPr>
          <w:rFonts w:ascii="Arial" w:hAnsi="Arial" w:cs="Arial"/>
        </w:rPr>
        <w:t>P</w:t>
      </w:r>
      <w:r w:rsidRPr="00EA5E7B">
        <w:rPr>
          <w:rFonts w:ascii="Arial" w:hAnsi="Arial" w:cs="Arial"/>
        </w:rPr>
        <w:t xml:space="preserve">art 1 of the application form will be </w:t>
      </w:r>
      <w:r w:rsidR="00CE7284" w:rsidRPr="00EA5E7B">
        <w:rPr>
          <w:rFonts w:ascii="Arial" w:hAnsi="Arial" w:cs="Arial"/>
        </w:rPr>
        <w:t xml:space="preserve">removed from your submission before going to the </w:t>
      </w:r>
      <w:r w:rsidR="009649D6">
        <w:rPr>
          <w:rFonts w:ascii="Arial" w:hAnsi="Arial" w:cs="Arial"/>
        </w:rPr>
        <w:t>selection</w:t>
      </w:r>
      <w:r w:rsidR="00CE7284" w:rsidRPr="00EA5E7B">
        <w:rPr>
          <w:rFonts w:ascii="Arial" w:hAnsi="Arial" w:cs="Arial"/>
        </w:rPr>
        <w:t xml:space="preserve"> panel. This helps to keep the application anonymous and removes unconscious bias when shortlisting.</w:t>
      </w:r>
    </w:p>
    <w:tbl>
      <w:tblPr>
        <w:tblStyle w:val="TableGrid"/>
        <w:tblW w:w="0" w:type="auto"/>
        <w:tblLook w:val="04A0" w:firstRow="1" w:lastRow="0" w:firstColumn="1" w:lastColumn="0" w:noHBand="0" w:noVBand="1"/>
      </w:tblPr>
      <w:tblGrid>
        <w:gridCol w:w="2689"/>
        <w:gridCol w:w="6661"/>
      </w:tblGrid>
      <w:tr w:rsidR="00CE7284" w:rsidRPr="00EA5E7B" w14:paraId="291AA349" w14:textId="77777777" w:rsidTr="00CA6A8B">
        <w:tc>
          <w:tcPr>
            <w:tcW w:w="2689" w:type="dxa"/>
          </w:tcPr>
          <w:p w14:paraId="338FEAB2" w14:textId="2C24A58C" w:rsidR="00CE7284" w:rsidRPr="00EA5E7B" w:rsidRDefault="00CE7284" w:rsidP="008E6D8B">
            <w:pPr>
              <w:rPr>
                <w:rFonts w:ascii="Arial" w:hAnsi="Arial" w:cs="Arial"/>
                <w:b/>
                <w:bCs/>
              </w:rPr>
            </w:pPr>
            <w:r w:rsidRPr="00EA5E7B">
              <w:rPr>
                <w:rFonts w:ascii="Arial" w:hAnsi="Arial" w:cs="Arial"/>
                <w:b/>
                <w:bCs/>
              </w:rPr>
              <w:t>Applicant Name</w:t>
            </w:r>
          </w:p>
        </w:tc>
        <w:tc>
          <w:tcPr>
            <w:tcW w:w="6661" w:type="dxa"/>
          </w:tcPr>
          <w:p w14:paraId="332B8F06" w14:textId="77777777" w:rsidR="00CE7284" w:rsidRPr="00EA5E7B" w:rsidRDefault="00CE7284" w:rsidP="008E6D8B">
            <w:pPr>
              <w:rPr>
                <w:rFonts w:ascii="Arial" w:hAnsi="Arial" w:cs="Arial"/>
              </w:rPr>
            </w:pPr>
          </w:p>
        </w:tc>
      </w:tr>
      <w:tr w:rsidR="00CE7284" w:rsidRPr="00EA5E7B" w14:paraId="1413D832" w14:textId="77777777" w:rsidTr="00CA6A8B">
        <w:tc>
          <w:tcPr>
            <w:tcW w:w="2689" w:type="dxa"/>
          </w:tcPr>
          <w:p w14:paraId="7DF6F3A5" w14:textId="145FCE99" w:rsidR="00CE7284" w:rsidRPr="00EA5E7B" w:rsidRDefault="00CE7284" w:rsidP="008E6D8B">
            <w:pPr>
              <w:rPr>
                <w:rFonts w:ascii="Arial" w:hAnsi="Arial" w:cs="Arial"/>
                <w:b/>
                <w:bCs/>
              </w:rPr>
            </w:pPr>
            <w:r w:rsidRPr="00EA5E7B">
              <w:rPr>
                <w:rFonts w:ascii="Arial" w:hAnsi="Arial" w:cs="Arial"/>
                <w:b/>
                <w:bCs/>
              </w:rPr>
              <w:t>Position applying for</w:t>
            </w:r>
          </w:p>
        </w:tc>
        <w:tc>
          <w:tcPr>
            <w:tcW w:w="6661" w:type="dxa"/>
          </w:tcPr>
          <w:p w14:paraId="05EDEFC4" w14:textId="77777777" w:rsidR="00CE7284" w:rsidRPr="00EA5E7B" w:rsidRDefault="00CE7284" w:rsidP="008E6D8B">
            <w:pPr>
              <w:rPr>
                <w:rFonts w:ascii="Arial" w:hAnsi="Arial" w:cs="Arial"/>
              </w:rPr>
            </w:pPr>
          </w:p>
        </w:tc>
      </w:tr>
      <w:tr w:rsidR="00CE7284" w:rsidRPr="00EA5E7B" w14:paraId="6AC24380" w14:textId="77777777" w:rsidTr="00CA6A8B">
        <w:tc>
          <w:tcPr>
            <w:tcW w:w="2689" w:type="dxa"/>
          </w:tcPr>
          <w:p w14:paraId="5859AD29" w14:textId="19DD4F04" w:rsidR="00CE7284" w:rsidRPr="00EA5E7B" w:rsidRDefault="006A509A" w:rsidP="008E6D8B">
            <w:pPr>
              <w:rPr>
                <w:rFonts w:ascii="Arial" w:hAnsi="Arial" w:cs="Arial"/>
                <w:b/>
                <w:bCs/>
              </w:rPr>
            </w:pPr>
            <w:r w:rsidRPr="00EA5E7B">
              <w:rPr>
                <w:rFonts w:ascii="Arial" w:hAnsi="Arial" w:cs="Arial"/>
                <w:b/>
                <w:bCs/>
              </w:rPr>
              <w:t>Email address</w:t>
            </w:r>
          </w:p>
        </w:tc>
        <w:tc>
          <w:tcPr>
            <w:tcW w:w="6661" w:type="dxa"/>
          </w:tcPr>
          <w:p w14:paraId="0354E42D" w14:textId="77777777" w:rsidR="00CE7284" w:rsidRPr="00EA5E7B" w:rsidRDefault="00CE7284" w:rsidP="008E6D8B">
            <w:pPr>
              <w:rPr>
                <w:rFonts w:ascii="Arial" w:hAnsi="Arial" w:cs="Arial"/>
              </w:rPr>
            </w:pPr>
          </w:p>
        </w:tc>
      </w:tr>
      <w:tr w:rsidR="00CE7284" w:rsidRPr="00EA5E7B" w14:paraId="40A332BC" w14:textId="77777777" w:rsidTr="00CA6A8B">
        <w:tc>
          <w:tcPr>
            <w:tcW w:w="2689" w:type="dxa"/>
          </w:tcPr>
          <w:p w14:paraId="39A46556" w14:textId="6E4174D3" w:rsidR="00CE7284" w:rsidRPr="00EA5E7B" w:rsidRDefault="006A509A" w:rsidP="008E6D8B">
            <w:pPr>
              <w:rPr>
                <w:rFonts w:ascii="Arial" w:hAnsi="Arial" w:cs="Arial"/>
                <w:b/>
                <w:bCs/>
              </w:rPr>
            </w:pPr>
            <w:r w:rsidRPr="00EA5E7B">
              <w:rPr>
                <w:rFonts w:ascii="Arial" w:hAnsi="Arial" w:cs="Arial"/>
                <w:b/>
                <w:bCs/>
              </w:rPr>
              <w:t>Telephone number</w:t>
            </w:r>
          </w:p>
        </w:tc>
        <w:tc>
          <w:tcPr>
            <w:tcW w:w="6661" w:type="dxa"/>
          </w:tcPr>
          <w:p w14:paraId="72D06AEE" w14:textId="77777777" w:rsidR="00CE7284" w:rsidRPr="00EA5E7B" w:rsidRDefault="00CE7284" w:rsidP="008E6D8B">
            <w:pPr>
              <w:rPr>
                <w:rFonts w:ascii="Arial" w:hAnsi="Arial" w:cs="Arial"/>
              </w:rPr>
            </w:pPr>
          </w:p>
        </w:tc>
      </w:tr>
      <w:tr w:rsidR="006A509A" w:rsidRPr="00EA5E7B" w14:paraId="1182EDAE" w14:textId="77777777" w:rsidTr="00CA6A8B">
        <w:tc>
          <w:tcPr>
            <w:tcW w:w="2689" w:type="dxa"/>
          </w:tcPr>
          <w:p w14:paraId="284F6296" w14:textId="17DBE299" w:rsidR="006A509A" w:rsidRPr="00EA5E7B" w:rsidRDefault="00191D66" w:rsidP="008E6D8B">
            <w:pPr>
              <w:rPr>
                <w:rFonts w:ascii="Arial" w:hAnsi="Arial" w:cs="Arial"/>
                <w:b/>
                <w:bCs/>
              </w:rPr>
            </w:pPr>
            <w:r w:rsidRPr="00EA5E7B">
              <w:rPr>
                <w:rFonts w:ascii="Arial" w:hAnsi="Arial" w:cs="Arial"/>
                <w:b/>
                <w:bCs/>
              </w:rPr>
              <w:t>A</w:t>
            </w:r>
            <w:r w:rsidR="00530EEF" w:rsidRPr="00EA5E7B">
              <w:rPr>
                <w:rFonts w:ascii="Arial" w:hAnsi="Arial" w:cs="Arial"/>
                <w:b/>
                <w:bCs/>
              </w:rPr>
              <w:t>ddress</w:t>
            </w:r>
            <w:r w:rsidRPr="00EA5E7B">
              <w:rPr>
                <w:rFonts w:ascii="Arial" w:hAnsi="Arial" w:cs="Arial"/>
                <w:b/>
                <w:bCs/>
              </w:rPr>
              <w:t xml:space="preserve"> (including postcode)</w:t>
            </w:r>
          </w:p>
        </w:tc>
        <w:tc>
          <w:tcPr>
            <w:tcW w:w="6661" w:type="dxa"/>
          </w:tcPr>
          <w:p w14:paraId="0885D682" w14:textId="77777777" w:rsidR="006A509A" w:rsidRPr="00EA5E7B" w:rsidRDefault="006A509A" w:rsidP="008E6D8B">
            <w:pPr>
              <w:rPr>
                <w:rFonts w:ascii="Arial" w:hAnsi="Arial" w:cs="Arial"/>
              </w:rPr>
            </w:pPr>
          </w:p>
        </w:tc>
      </w:tr>
      <w:tr w:rsidR="00B5219B" w:rsidRPr="00EA5E7B" w14:paraId="594512E2" w14:textId="77777777" w:rsidTr="00CA6A8B">
        <w:tc>
          <w:tcPr>
            <w:tcW w:w="2689" w:type="dxa"/>
          </w:tcPr>
          <w:p w14:paraId="2BECA615" w14:textId="1FB96EDD" w:rsidR="00B5219B" w:rsidRPr="00EA5E7B" w:rsidRDefault="00CA6A8B" w:rsidP="008E6D8B">
            <w:pPr>
              <w:rPr>
                <w:rFonts w:ascii="Arial" w:hAnsi="Arial" w:cs="Arial"/>
                <w:b/>
                <w:bCs/>
              </w:rPr>
            </w:pPr>
            <w:r>
              <w:rPr>
                <w:rFonts w:ascii="Arial" w:hAnsi="Arial" w:cs="Arial"/>
                <w:b/>
                <w:bCs/>
              </w:rPr>
              <w:t>How did you hear about this vacancy?</w:t>
            </w:r>
          </w:p>
        </w:tc>
        <w:tc>
          <w:tcPr>
            <w:tcW w:w="6661" w:type="dxa"/>
          </w:tcPr>
          <w:p w14:paraId="30AC339E" w14:textId="77777777" w:rsidR="00B5219B" w:rsidRPr="00EA5E7B" w:rsidRDefault="00B5219B" w:rsidP="008E6D8B">
            <w:pPr>
              <w:rPr>
                <w:rFonts w:ascii="Arial" w:hAnsi="Arial" w:cs="Arial"/>
              </w:rPr>
            </w:pPr>
          </w:p>
        </w:tc>
      </w:tr>
      <w:tr w:rsidR="0020607B" w:rsidRPr="00EA5E7B" w14:paraId="516915DE" w14:textId="77777777" w:rsidTr="00CA6A8B">
        <w:tc>
          <w:tcPr>
            <w:tcW w:w="2689" w:type="dxa"/>
          </w:tcPr>
          <w:p w14:paraId="64E70879" w14:textId="22DA9763" w:rsidR="0020607B" w:rsidRPr="0020607B" w:rsidRDefault="0020607B" w:rsidP="008E6D8B">
            <w:pPr>
              <w:rPr>
                <w:rFonts w:ascii="Arial" w:hAnsi="Arial" w:cs="Arial"/>
                <w:b/>
                <w:bCs/>
              </w:rPr>
            </w:pPr>
            <w:r w:rsidRPr="001619F5">
              <w:rPr>
                <w:rFonts w:ascii="Arial" w:hAnsi="Arial" w:cs="Arial"/>
                <w:b/>
                <w:bCs/>
                <w:sz w:val="22"/>
                <w:szCs w:val="22"/>
              </w:rPr>
              <w:t>What is the earliest date at which you could take up an offer of employment?</w:t>
            </w:r>
          </w:p>
        </w:tc>
        <w:tc>
          <w:tcPr>
            <w:tcW w:w="6661" w:type="dxa"/>
          </w:tcPr>
          <w:p w14:paraId="0E3CE6A6" w14:textId="77777777" w:rsidR="0020607B" w:rsidRPr="00EA5E7B" w:rsidRDefault="0020607B" w:rsidP="008E6D8B">
            <w:pPr>
              <w:rPr>
                <w:rFonts w:ascii="Arial" w:hAnsi="Arial" w:cs="Arial"/>
              </w:rPr>
            </w:pPr>
          </w:p>
        </w:tc>
      </w:tr>
    </w:tbl>
    <w:p w14:paraId="0522A202" w14:textId="77777777" w:rsidR="00CA6A8B" w:rsidRDefault="00CA6A8B" w:rsidP="008E6D8B">
      <w:pPr>
        <w:rPr>
          <w:rFonts w:ascii="Arial" w:hAnsi="Arial" w:cs="Arial"/>
        </w:rPr>
      </w:pPr>
    </w:p>
    <w:p w14:paraId="7705DD65" w14:textId="368F2AC3" w:rsidR="00635D10" w:rsidRDefault="008E1E5E" w:rsidP="00CA6A8B">
      <w:pPr>
        <w:pStyle w:val="ListParagraph"/>
        <w:numPr>
          <w:ilvl w:val="0"/>
          <w:numId w:val="11"/>
        </w:numPr>
        <w:ind w:left="360"/>
        <w:rPr>
          <w:rFonts w:ascii="Arial" w:hAnsi="Arial" w:cs="Arial"/>
        </w:rPr>
      </w:pPr>
      <w:r w:rsidRPr="00CA6A8B">
        <w:rPr>
          <w:rFonts w:ascii="Arial" w:hAnsi="Arial" w:cs="Arial"/>
        </w:rPr>
        <w:t>Are you eligible to work in the UK?</w:t>
      </w:r>
      <w:r w:rsidR="00AB4E9C" w:rsidRPr="00CA6A8B">
        <w:rPr>
          <w:rFonts w:ascii="Arial" w:hAnsi="Arial" w:cs="Arial"/>
        </w:rPr>
        <w:t xml:space="preserve"> Yes/No</w:t>
      </w:r>
    </w:p>
    <w:p w14:paraId="2D685774" w14:textId="77777777" w:rsidR="00CA6A8B" w:rsidRPr="00CA6A8B" w:rsidRDefault="00CA6A8B" w:rsidP="00CA6A8B">
      <w:pPr>
        <w:pStyle w:val="ListParagraph"/>
        <w:ind w:left="360"/>
        <w:rPr>
          <w:rFonts w:ascii="Arial" w:hAnsi="Arial" w:cs="Arial"/>
        </w:rPr>
      </w:pPr>
    </w:p>
    <w:p w14:paraId="02885462" w14:textId="10F1C381" w:rsidR="008E1E5E" w:rsidRDefault="008E1E5E" w:rsidP="00CA6A8B">
      <w:pPr>
        <w:pStyle w:val="ListParagraph"/>
        <w:numPr>
          <w:ilvl w:val="0"/>
          <w:numId w:val="11"/>
        </w:numPr>
        <w:ind w:left="360"/>
        <w:rPr>
          <w:rFonts w:ascii="Arial" w:hAnsi="Arial" w:cs="Arial"/>
        </w:rPr>
      </w:pPr>
      <w:r w:rsidRPr="00CA6A8B">
        <w:rPr>
          <w:rFonts w:ascii="Arial" w:hAnsi="Arial" w:cs="Arial"/>
        </w:rPr>
        <w:t>Are you under 18 years of age?</w:t>
      </w:r>
      <w:r w:rsidR="00AB4E9C" w:rsidRPr="00CA6A8B">
        <w:rPr>
          <w:rFonts w:ascii="Arial" w:hAnsi="Arial" w:cs="Arial"/>
        </w:rPr>
        <w:t xml:space="preserve"> Yes/No</w:t>
      </w:r>
    </w:p>
    <w:p w14:paraId="0742CD73" w14:textId="77777777" w:rsidR="00CA6A8B" w:rsidRPr="00CA6A8B" w:rsidRDefault="00CA6A8B" w:rsidP="00CA6A8B">
      <w:pPr>
        <w:pStyle w:val="ListParagraph"/>
        <w:ind w:left="360"/>
        <w:rPr>
          <w:rFonts w:ascii="Arial" w:hAnsi="Arial" w:cs="Arial"/>
        </w:rPr>
      </w:pPr>
    </w:p>
    <w:p w14:paraId="4DFAB4AE" w14:textId="77777777" w:rsidR="00837708" w:rsidRDefault="0096679F" w:rsidP="00837708">
      <w:pPr>
        <w:pStyle w:val="ListParagraph"/>
        <w:numPr>
          <w:ilvl w:val="0"/>
          <w:numId w:val="11"/>
        </w:numPr>
        <w:ind w:left="360"/>
        <w:rPr>
          <w:rFonts w:ascii="Arial" w:hAnsi="Arial" w:cs="Arial"/>
        </w:rPr>
      </w:pPr>
      <w:r w:rsidRPr="00CA6A8B">
        <w:rPr>
          <w:rFonts w:ascii="Arial" w:hAnsi="Arial" w:cs="Arial"/>
        </w:rPr>
        <w:t>If invited for interview do you require any reasonable adjustments to be made?</w:t>
      </w:r>
      <w:r w:rsidR="00CA6A8B">
        <w:rPr>
          <w:rFonts w:ascii="Arial" w:hAnsi="Arial" w:cs="Arial"/>
        </w:rPr>
        <w:t xml:space="preserve"> </w:t>
      </w:r>
      <w:r w:rsidR="00AB4E9C" w:rsidRPr="00CA6A8B">
        <w:rPr>
          <w:rFonts w:ascii="Arial" w:hAnsi="Arial" w:cs="Arial"/>
        </w:rPr>
        <w:t>Yes/No</w:t>
      </w:r>
    </w:p>
    <w:p w14:paraId="25F25E2A" w14:textId="77777777" w:rsidR="00837708" w:rsidRPr="00837708" w:rsidRDefault="00837708" w:rsidP="00837708">
      <w:pPr>
        <w:pStyle w:val="ListParagraph"/>
        <w:rPr>
          <w:rFonts w:ascii="Arial" w:hAnsi="Arial" w:cs="Arial"/>
        </w:rPr>
      </w:pPr>
    </w:p>
    <w:p w14:paraId="26E0769C" w14:textId="23EDAF3C" w:rsidR="007826A9" w:rsidRPr="007C75C8" w:rsidRDefault="00EA36D9" w:rsidP="009D47E9">
      <w:pPr>
        <w:pStyle w:val="ListParagraph"/>
        <w:numPr>
          <w:ilvl w:val="0"/>
          <w:numId w:val="11"/>
        </w:numPr>
        <w:ind w:left="360"/>
        <w:rPr>
          <w:rFonts w:ascii="Arial" w:hAnsi="Arial" w:cs="Arial"/>
          <w:b/>
          <w:bCs/>
        </w:rPr>
      </w:pPr>
      <w:r w:rsidRPr="23A6C78C">
        <w:rPr>
          <w:rFonts w:ascii="Arial" w:hAnsi="Arial" w:cs="Arial"/>
        </w:rPr>
        <w:t xml:space="preserve">Do you have </w:t>
      </w:r>
      <w:r w:rsidR="00837708" w:rsidRPr="23A6C78C">
        <w:rPr>
          <w:rFonts w:ascii="Arial" w:hAnsi="Arial" w:cs="Arial"/>
        </w:rPr>
        <w:t xml:space="preserve">a full UK driving </w:t>
      </w:r>
      <w:r w:rsidR="165C5A34" w:rsidRPr="23A6C78C">
        <w:rPr>
          <w:rFonts w:ascii="Arial" w:hAnsi="Arial" w:cs="Arial"/>
        </w:rPr>
        <w:t>license</w:t>
      </w:r>
      <w:r w:rsidR="00837708" w:rsidRPr="23A6C78C">
        <w:rPr>
          <w:rFonts w:ascii="Arial" w:hAnsi="Arial" w:cs="Arial"/>
        </w:rPr>
        <w:t xml:space="preserve"> and access to a vehicle with business insurance cover</w:t>
      </w:r>
      <w:r w:rsidRPr="23A6C78C">
        <w:rPr>
          <w:rFonts w:ascii="Arial" w:hAnsi="Arial" w:cs="Arial"/>
        </w:rPr>
        <w:t>? Yes/No</w:t>
      </w:r>
      <w:r w:rsidRPr="23A6C78C">
        <w:rPr>
          <w:rFonts w:ascii="Arial" w:hAnsi="Arial" w:cs="Arial"/>
          <w:b/>
          <w:bCs/>
        </w:rPr>
        <w:br w:type="page"/>
      </w:r>
    </w:p>
    <w:tbl>
      <w:tblPr>
        <w:tblStyle w:val="TableGrid"/>
        <w:tblpPr w:leftFromText="180" w:rightFromText="180" w:vertAnchor="page" w:horzAnchor="margin" w:tblpY="5236"/>
        <w:tblW w:w="0" w:type="auto"/>
        <w:tblLook w:val="04A0" w:firstRow="1" w:lastRow="0" w:firstColumn="1" w:lastColumn="0" w:noHBand="0" w:noVBand="1"/>
      </w:tblPr>
      <w:tblGrid>
        <w:gridCol w:w="1500"/>
        <w:gridCol w:w="3237"/>
        <w:gridCol w:w="943"/>
        <w:gridCol w:w="3670"/>
      </w:tblGrid>
      <w:tr w:rsidR="007826A9" w:rsidRPr="00C13BFE" w14:paraId="2ED87B09" w14:textId="77777777" w:rsidTr="0076042C">
        <w:tc>
          <w:tcPr>
            <w:tcW w:w="9350" w:type="dxa"/>
            <w:gridSpan w:val="4"/>
            <w:shd w:val="clear" w:color="auto" w:fill="A5A5A5" w:themeFill="accent3"/>
          </w:tcPr>
          <w:p w14:paraId="55DA32B7"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lastRenderedPageBreak/>
              <w:t>Data protection statement</w:t>
            </w:r>
          </w:p>
        </w:tc>
      </w:tr>
      <w:tr w:rsidR="007826A9" w:rsidRPr="00BE002B" w14:paraId="0B514D6A" w14:textId="77777777" w:rsidTr="0076042C">
        <w:trPr>
          <w:trHeight w:val="1400"/>
        </w:trPr>
        <w:tc>
          <w:tcPr>
            <w:tcW w:w="9350" w:type="dxa"/>
            <w:gridSpan w:val="4"/>
            <w:tcBorders>
              <w:bottom w:val="single" w:sz="4" w:space="0" w:color="auto"/>
            </w:tcBorders>
          </w:tcPr>
          <w:p w14:paraId="41F4D8F8" w14:textId="77777777" w:rsidR="007826A9" w:rsidRDefault="007826A9" w:rsidP="0076042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Pr>
                <w:rFonts w:ascii="Arial" w:hAnsi="Arial" w:cs="Arial"/>
                <w:sz w:val="20"/>
                <w:szCs w:val="22"/>
                <w:lang w:val="en"/>
              </w:rPr>
              <w:t xml:space="preserve">tion of your employment with us and will be kept in line with our data retention policy. If your application is unsuccessful your details will be held on file for six months. </w:t>
            </w:r>
          </w:p>
          <w:p w14:paraId="69346D9F" w14:textId="77777777" w:rsidR="007826A9" w:rsidRPr="00BE002B" w:rsidRDefault="007826A9" w:rsidP="0076042C">
            <w:pPr>
              <w:pStyle w:val="NormalWeb"/>
              <w:rPr>
                <w:rFonts w:ascii="Arial" w:hAnsi="Arial" w:cs="Arial"/>
                <w:sz w:val="20"/>
                <w:szCs w:val="22"/>
                <w:lang w:val="en"/>
              </w:rPr>
            </w:pPr>
          </w:p>
          <w:p w14:paraId="1B5E4A3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Pr>
                <w:rFonts w:ascii="Arial" w:hAnsi="Arial" w:cs="Arial"/>
                <w:sz w:val="20"/>
                <w:szCs w:val="22"/>
                <w:lang w:val="en"/>
              </w:rPr>
              <w:t xml:space="preserve"> </w:t>
            </w:r>
          </w:p>
        </w:tc>
      </w:tr>
      <w:tr w:rsidR="007826A9" w:rsidRPr="00C13BFE" w14:paraId="0D69F658" w14:textId="77777777" w:rsidTr="0076042C">
        <w:tc>
          <w:tcPr>
            <w:tcW w:w="9350" w:type="dxa"/>
            <w:gridSpan w:val="4"/>
            <w:shd w:val="clear" w:color="auto" w:fill="A5A5A5" w:themeFill="accent3"/>
          </w:tcPr>
          <w:p w14:paraId="4913888A" w14:textId="77777777" w:rsidR="007826A9" w:rsidRPr="00C13BFE" w:rsidRDefault="007826A9" w:rsidP="0076042C">
            <w:pPr>
              <w:pStyle w:val="Heading3"/>
              <w:outlineLvl w:val="2"/>
              <w:rPr>
                <w:rFonts w:ascii="Arial" w:hAnsi="Arial" w:cs="Arial"/>
                <w:b/>
                <w:i/>
                <w:color w:val="auto"/>
                <w:sz w:val="20"/>
                <w:szCs w:val="22"/>
                <w:lang w:val="en"/>
              </w:rPr>
            </w:pPr>
            <w:r w:rsidRPr="00C13BFE">
              <w:rPr>
                <w:rFonts w:ascii="Arial" w:hAnsi="Arial" w:cs="Arial"/>
                <w:b/>
                <w:color w:val="auto"/>
                <w:sz w:val="28"/>
                <w:szCs w:val="22"/>
                <w:lang w:val="en"/>
              </w:rPr>
              <w:t>Declaration</w:t>
            </w:r>
          </w:p>
        </w:tc>
      </w:tr>
      <w:tr w:rsidR="007826A9" w:rsidRPr="00BE002B" w14:paraId="1954F516" w14:textId="77777777" w:rsidTr="0076042C">
        <w:tc>
          <w:tcPr>
            <w:tcW w:w="9350" w:type="dxa"/>
            <w:gridSpan w:val="4"/>
          </w:tcPr>
          <w:p w14:paraId="351C4A23" w14:textId="77777777" w:rsidR="007826A9" w:rsidRPr="00BE002B" w:rsidRDefault="007826A9" w:rsidP="0076042C">
            <w:pPr>
              <w:pStyle w:val="NormalWeb"/>
              <w:rPr>
                <w:rFonts w:ascii="Arial" w:hAnsi="Arial" w:cs="Arial"/>
                <w:sz w:val="20"/>
                <w:szCs w:val="22"/>
                <w:lang w:val="en"/>
              </w:rPr>
            </w:pPr>
            <w:r w:rsidRPr="00BE002B">
              <w:rPr>
                <w:rFonts w:ascii="Arial" w:hAnsi="Arial" w:cs="Arial"/>
                <w:sz w:val="20"/>
                <w:szCs w:val="22"/>
                <w:lang w:val="en"/>
              </w:rPr>
              <w:t xml:space="preserve">I declare to the best of my knowledge all information I have given on this application form </w:t>
            </w:r>
            <w:r>
              <w:rPr>
                <w:rFonts w:ascii="Arial" w:hAnsi="Arial" w:cs="Arial"/>
                <w:sz w:val="20"/>
                <w:szCs w:val="22"/>
                <w:lang w:val="en"/>
              </w:rPr>
              <w:t>is</w:t>
            </w:r>
            <w:r w:rsidRPr="00BE002B">
              <w:rPr>
                <w:rFonts w:ascii="Arial" w:hAnsi="Arial" w:cs="Arial"/>
                <w:sz w:val="20"/>
                <w:szCs w:val="22"/>
                <w:lang w:val="en"/>
              </w:rPr>
              <w:t xml:space="preserve"> complete and true. I understand that any false declaration, misleading </w:t>
            </w:r>
            <w:proofErr w:type="gramStart"/>
            <w:r w:rsidRPr="00BE002B">
              <w:rPr>
                <w:rFonts w:ascii="Arial" w:hAnsi="Arial" w:cs="Arial"/>
                <w:sz w:val="20"/>
                <w:szCs w:val="22"/>
                <w:lang w:val="en"/>
              </w:rPr>
              <w:t>statement</w:t>
            </w:r>
            <w:proofErr w:type="gramEnd"/>
            <w:r w:rsidRPr="00BE002B">
              <w:rPr>
                <w:rFonts w:ascii="Arial" w:hAnsi="Arial" w:cs="Arial"/>
                <w:sz w:val="20"/>
                <w:szCs w:val="22"/>
                <w:lang w:val="en"/>
              </w:rPr>
              <w:t xml:space="preserve"> or a significant omission may disqualify me from employment. If I am not successful in my application, I understand that my applicat</w:t>
            </w:r>
            <w:r>
              <w:rPr>
                <w:rFonts w:ascii="Arial" w:hAnsi="Arial" w:cs="Arial"/>
                <w:sz w:val="20"/>
                <w:szCs w:val="22"/>
                <w:lang w:val="en"/>
              </w:rPr>
              <w:t>ion will be retained for six</w:t>
            </w:r>
            <w:r w:rsidRPr="00BE002B">
              <w:rPr>
                <w:rFonts w:ascii="Arial" w:hAnsi="Arial" w:cs="Arial"/>
                <w:sz w:val="20"/>
                <w:szCs w:val="22"/>
                <w:lang w:val="en"/>
              </w:rPr>
              <w:t xml:space="preserve"> months.</w:t>
            </w:r>
          </w:p>
        </w:tc>
      </w:tr>
      <w:tr w:rsidR="007826A9" w:rsidRPr="005452F6" w14:paraId="3A65EA59" w14:textId="77777777" w:rsidTr="0076042C">
        <w:tc>
          <w:tcPr>
            <w:tcW w:w="9350" w:type="dxa"/>
            <w:gridSpan w:val="4"/>
          </w:tcPr>
          <w:p w14:paraId="6B4B14B2" w14:textId="77777777" w:rsidR="007826A9" w:rsidRPr="005452F6" w:rsidRDefault="007826A9" w:rsidP="0076042C">
            <w:pPr>
              <w:spacing w:beforeLines="50" w:before="120" w:afterLines="50" w:after="120"/>
              <w:rPr>
                <w:rFonts w:ascii="Arial" w:hAnsi="Arial" w:cs="Arial"/>
              </w:rPr>
            </w:pPr>
            <w:r>
              <w:rPr>
                <w:rFonts w:ascii="Arial" w:hAnsi="Arial" w:cs="Arial"/>
                <w:b/>
                <w:sz w:val="20"/>
              </w:rPr>
              <w:t xml:space="preserve">Please sign to confirm your acknowledgement of </w:t>
            </w:r>
            <w:proofErr w:type="spellStart"/>
            <w:r>
              <w:rPr>
                <w:rFonts w:ascii="Arial" w:hAnsi="Arial" w:cs="Arial"/>
                <w:b/>
                <w:sz w:val="20"/>
              </w:rPr>
              <w:t>and</w:t>
            </w:r>
            <w:proofErr w:type="spellEnd"/>
            <w:r>
              <w:rPr>
                <w:rFonts w:ascii="Arial" w:hAnsi="Arial" w:cs="Arial"/>
                <w:b/>
                <w:sz w:val="20"/>
              </w:rPr>
              <w:t xml:space="preserve"> agreement with the Data Protection Statement and Declaration above.</w:t>
            </w:r>
          </w:p>
        </w:tc>
      </w:tr>
      <w:tr w:rsidR="007826A9" w:rsidRPr="005452F6" w14:paraId="7E1F0FB1" w14:textId="77777777" w:rsidTr="0076042C">
        <w:tc>
          <w:tcPr>
            <w:tcW w:w="1500" w:type="dxa"/>
          </w:tcPr>
          <w:p w14:paraId="72DC3192" w14:textId="77777777" w:rsidR="007826A9" w:rsidRPr="005452F6" w:rsidRDefault="007826A9" w:rsidP="0076042C">
            <w:pPr>
              <w:spacing w:beforeLines="20" w:before="48" w:afterLines="20" w:after="48"/>
              <w:rPr>
                <w:rFonts w:ascii="Arial" w:hAnsi="Arial" w:cs="Arial"/>
                <w:b/>
                <w:sz w:val="20"/>
              </w:rPr>
            </w:pPr>
          </w:p>
          <w:p w14:paraId="046694B2"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SIGNATURE</w:t>
            </w:r>
          </w:p>
        </w:tc>
        <w:tc>
          <w:tcPr>
            <w:tcW w:w="3237" w:type="dxa"/>
          </w:tcPr>
          <w:p w14:paraId="6E631E71" w14:textId="77777777" w:rsidR="007826A9" w:rsidRPr="005452F6" w:rsidRDefault="007826A9" w:rsidP="0076042C">
            <w:pPr>
              <w:spacing w:beforeLines="20" w:before="48" w:afterLines="20" w:after="48"/>
              <w:rPr>
                <w:rFonts w:ascii="Arial" w:hAnsi="Arial" w:cs="Arial"/>
                <w:b/>
              </w:rPr>
            </w:pPr>
          </w:p>
        </w:tc>
        <w:tc>
          <w:tcPr>
            <w:tcW w:w="943" w:type="dxa"/>
          </w:tcPr>
          <w:p w14:paraId="6B93D494" w14:textId="77777777" w:rsidR="007826A9" w:rsidRPr="005452F6" w:rsidRDefault="007826A9" w:rsidP="0076042C">
            <w:pPr>
              <w:spacing w:beforeLines="20" w:before="48" w:afterLines="20" w:after="48"/>
              <w:rPr>
                <w:rFonts w:ascii="Arial" w:hAnsi="Arial" w:cs="Arial"/>
                <w:b/>
                <w:sz w:val="20"/>
              </w:rPr>
            </w:pPr>
          </w:p>
          <w:p w14:paraId="214F119A" w14:textId="77777777" w:rsidR="007826A9" w:rsidRPr="005452F6" w:rsidRDefault="007826A9" w:rsidP="0076042C">
            <w:pPr>
              <w:spacing w:beforeLines="20" w:before="48" w:afterLines="20" w:after="48"/>
              <w:rPr>
                <w:rFonts w:ascii="Arial" w:hAnsi="Arial" w:cs="Arial"/>
                <w:b/>
              </w:rPr>
            </w:pPr>
            <w:r w:rsidRPr="005452F6">
              <w:rPr>
                <w:rFonts w:ascii="Arial" w:hAnsi="Arial" w:cs="Arial"/>
                <w:b/>
                <w:sz w:val="20"/>
              </w:rPr>
              <w:t>DATE</w:t>
            </w:r>
          </w:p>
        </w:tc>
        <w:tc>
          <w:tcPr>
            <w:tcW w:w="3670" w:type="dxa"/>
          </w:tcPr>
          <w:p w14:paraId="716300B5" w14:textId="77777777" w:rsidR="007826A9" w:rsidRPr="005452F6" w:rsidRDefault="007826A9" w:rsidP="0076042C">
            <w:pPr>
              <w:spacing w:beforeLines="20" w:before="48" w:afterLines="20" w:after="48"/>
              <w:rPr>
                <w:rFonts w:ascii="Arial" w:hAnsi="Arial" w:cs="Arial"/>
                <w:b/>
              </w:rPr>
            </w:pPr>
          </w:p>
        </w:tc>
      </w:tr>
    </w:tbl>
    <w:tbl>
      <w:tblPr>
        <w:tblStyle w:val="TableGrid"/>
        <w:tblpPr w:leftFromText="180" w:rightFromText="180" w:vertAnchor="text" w:horzAnchor="margin" w:tblpY="436"/>
        <w:tblW w:w="0" w:type="auto"/>
        <w:tblLook w:val="04A0" w:firstRow="1" w:lastRow="0" w:firstColumn="1" w:lastColumn="0" w:noHBand="0" w:noVBand="1"/>
      </w:tblPr>
      <w:tblGrid>
        <w:gridCol w:w="1777"/>
        <w:gridCol w:w="2925"/>
        <w:gridCol w:w="1814"/>
        <w:gridCol w:w="2834"/>
      </w:tblGrid>
      <w:tr w:rsidR="00606CE9" w14:paraId="668E9471" w14:textId="77777777" w:rsidTr="007C75C8">
        <w:tc>
          <w:tcPr>
            <w:tcW w:w="9350" w:type="dxa"/>
            <w:gridSpan w:val="4"/>
            <w:shd w:val="clear" w:color="auto" w:fill="A5A5A5" w:themeFill="accent3"/>
          </w:tcPr>
          <w:p w14:paraId="16A58290" w14:textId="77777777" w:rsidR="00606CE9" w:rsidRDefault="00606CE9" w:rsidP="007C75C8">
            <w:pPr>
              <w:pStyle w:val="Heading3"/>
              <w:outlineLvl w:val="2"/>
              <w:rPr>
                <w:rFonts w:ascii="Arial" w:hAnsi="Arial" w:cs="Arial"/>
                <w:b/>
                <w:bCs/>
              </w:rPr>
            </w:pPr>
            <w:r w:rsidRPr="008347BA">
              <w:rPr>
                <w:rFonts w:ascii="Arial" w:hAnsi="Arial" w:cs="Arial"/>
                <w:b/>
                <w:color w:val="auto"/>
                <w:sz w:val="28"/>
                <w:szCs w:val="22"/>
                <w:lang w:val="en"/>
              </w:rPr>
              <w:t>References</w:t>
            </w:r>
          </w:p>
        </w:tc>
      </w:tr>
      <w:tr w:rsidR="00606CE9" w14:paraId="1BBD9541" w14:textId="77777777" w:rsidTr="007C75C8">
        <w:tc>
          <w:tcPr>
            <w:tcW w:w="9350" w:type="dxa"/>
            <w:gridSpan w:val="4"/>
          </w:tcPr>
          <w:p w14:paraId="06E1B3DB" w14:textId="77777777" w:rsidR="00606CE9" w:rsidRDefault="00606CE9" w:rsidP="007C75C8">
            <w:pPr>
              <w:rPr>
                <w:rFonts w:ascii="Arial" w:hAnsi="Arial" w:cs="Arial"/>
                <w:b/>
                <w:bCs/>
              </w:rPr>
            </w:pPr>
            <w:r>
              <w:rPr>
                <w:rFonts w:ascii="Arial" w:hAnsi="Arial" w:cs="Arial"/>
                <w:sz w:val="20"/>
                <w:szCs w:val="22"/>
                <w:lang w:val="en"/>
              </w:rPr>
              <w:t>Please give below the names and contact details for two people to whom you are well known. One of these should be your current or most recent line manager. If you have not previously been employed, one of the referees should be an appropriate member of staff of the educational establishment that you last attended. Personal references are acceptable but must not be a relative. If the role requires a DBS check, then at least one referee should be able to comment on your suitability to work with children and/or adults at risk.</w:t>
            </w:r>
          </w:p>
        </w:tc>
      </w:tr>
      <w:tr w:rsidR="007C75C8" w14:paraId="635D88B7" w14:textId="0F1B8803" w:rsidTr="007C75C8">
        <w:tc>
          <w:tcPr>
            <w:tcW w:w="1777" w:type="dxa"/>
          </w:tcPr>
          <w:p w14:paraId="53139709" w14:textId="45E169CA" w:rsidR="007C75C8" w:rsidRPr="007C75C8" w:rsidRDefault="007C75C8" w:rsidP="007C75C8">
            <w:pPr>
              <w:rPr>
                <w:rFonts w:ascii="Arial" w:hAnsi="Arial" w:cs="Arial"/>
              </w:rPr>
            </w:pPr>
            <w:r>
              <w:rPr>
                <w:rFonts w:ascii="Arial" w:hAnsi="Arial" w:cs="Arial"/>
                <w:b/>
                <w:bCs/>
              </w:rPr>
              <w:t>Referee 1</w:t>
            </w:r>
          </w:p>
        </w:tc>
        <w:tc>
          <w:tcPr>
            <w:tcW w:w="2925" w:type="dxa"/>
          </w:tcPr>
          <w:p w14:paraId="76305BEC" w14:textId="77777777" w:rsidR="007C75C8" w:rsidRPr="007C75C8" w:rsidRDefault="007C75C8" w:rsidP="007C75C8">
            <w:pPr>
              <w:rPr>
                <w:rFonts w:ascii="Arial" w:hAnsi="Arial" w:cs="Arial"/>
              </w:rPr>
            </w:pPr>
          </w:p>
        </w:tc>
        <w:tc>
          <w:tcPr>
            <w:tcW w:w="1814" w:type="dxa"/>
          </w:tcPr>
          <w:p w14:paraId="3196057E" w14:textId="00632288" w:rsidR="007C75C8" w:rsidRDefault="007C75C8" w:rsidP="007C75C8">
            <w:pPr>
              <w:rPr>
                <w:rFonts w:ascii="Arial" w:hAnsi="Arial" w:cs="Arial"/>
                <w:b/>
                <w:bCs/>
              </w:rPr>
            </w:pPr>
            <w:r>
              <w:rPr>
                <w:rFonts w:ascii="Arial" w:hAnsi="Arial" w:cs="Arial"/>
                <w:b/>
                <w:bCs/>
              </w:rPr>
              <w:t>Referee 2</w:t>
            </w:r>
          </w:p>
        </w:tc>
        <w:tc>
          <w:tcPr>
            <w:tcW w:w="2834" w:type="dxa"/>
          </w:tcPr>
          <w:p w14:paraId="2E3D88B9" w14:textId="77777777" w:rsidR="007C75C8" w:rsidRPr="007C75C8" w:rsidRDefault="007C75C8" w:rsidP="007C75C8">
            <w:pPr>
              <w:rPr>
                <w:rFonts w:ascii="Arial" w:hAnsi="Arial" w:cs="Arial"/>
              </w:rPr>
            </w:pPr>
          </w:p>
        </w:tc>
      </w:tr>
      <w:tr w:rsidR="007C75C8" w14:paraId="5EE4B0DC" w14:textId="09710A8B" w:rsidTr="007C75C8">
        <w:tc>
          <w:tcPr>
            <w:tcW w:w="1777" w:type="dxa"/>
          </w:tcPr>
          <w:p w14:paraId="18F2C859" w14:textId="2A73ABE9" w:rsidR="007C75C8" w:rsidRPr="007C75C8" w:rsidRDefault="007C75C8" w:rsidP="007C75C8">
            <w:pPr>
              <w:rPr>
                <w:rFonts w:ascii="Arial" w:hAnsi="Arial" w:cs="Arial"/>
              </w:rPr>
            </w:pPr>
            <w:r>
              <w:rPr>
                <w:rFonts w:ascii="Arial" w:hAnsi="Arial" w:cs="Arial"/>
                <w:b/>
                <w:bCs/>
              </w:rPr>
              <w:t>Name:</w:t>
            </w:r>
          </w:p>
        </w:tc>
        <w:tc>
          <w:tcPr>
            <w:tcW w:w="2925" w:type="dxa"/>
          </w:tcPr>
          <w:p w14:paraId="1FCFF375" w14:textId="77777777" w:rsidR="007C75C8" w:rsidRPr="007C75C8" w:rsidRDefault="007C75C8" w:rsidP="007C75C8">
            <w:pPr>
              <w:rPr>
                <w:rFonts w:ascii="Arial" w:hAnsi="Arial" w:cs="Arial"/>
              </w:rPr>
            </w:pPr>
          </w:p>
        </w:tc>
        <w:tc>
          <w:tcPr>
            <w:tcW w:w="1814" w:type="dxa"/>
          </w:tcPr>
          <w:p w14:paraId="34FCBCD3" w14:textId="08B4EC0A" w:rsidR="007C75C8" w:rsidRDefault="007C75C8" w:rsidP="007C75C8">
            <w:pPr>
              <w:rPr>
                <w:rFonts w:ascii="Arial" w:hAnsi="Arial" w:cs="Arial"/>
                <w:b/>
                <w:bCs/>
              </w:rPr>
            </w:pPr>
            <w:r>
              <w:rPr>
                <w:rFonts w:ascii="Arial" w:hAnsi="Arial" w:cs="Arial"/>
                <w:b/>
                <w:bCs/>
              </w:rPr>
              <w:t>Name:</w:t>
            </w:r>
          </w:p>
        </w:tc>
        <w:tc>
          <w:tcPr>
            <w:tcW w:w="2834" w:type="dxa"/>
          </w:tcPr>
          <w:p w14:paraId="50AE385B" w14:textId="77777777" w:rsidR="007C75C8" w:rsidRPr="007C75C8" w:rsidRDefault="007C75C8" w:rsidP="007C75C8">
            <w:pPr>
              <w:rPr>
                <w:rFonts w:ascii="Arial" w:hAnsi="Arial" w:cs="Arial"/>
              </w:rPr>
            </w:pPr>
          </w:p>
        </w:tc>
      </w:tr>
      <w:tr w:rsidR="007C75C8" w14:paraId="36B67359" w14:textId="025BDA91" w:rsidTr="007C75C8">
        <w:tc>
          <w:tcPr>
            <w:tcW w:w="1777" w:type="dxa"/>
          </w:tcPr>
          <w:p w14:paraId="4A32B349" w14:textId="6ECAA0E9" w:rsidR="007C75C8" w:rsidRPr="007C75C8" w:rsidRDefault="007C75C8" w:rsidP="007C75C8">
            <w:pPr>
              <w:rPr>
                <w:rFonts w:ascii="Arial" w:hAnsi="Arial" w:cs="Arial"/>
              </w:rPr>
            </w:pPr>
            <w:r>
              <w:rPr>
                <w:rFonts w:ascii="Arial" w:hAnsi="Arial" w:cs="Arial"/>
                <w:b/>
                <w:bCs/>
              </w:rPr>
              <w:t>Position:</w:t>
            </w:r>
          </w:p>
        </w:tc>
        <w:tc>
          <w:tcPr>
            <w:tcW w:w="2925" w:type="dxa"/>
          </w:tcPr>
          <w:p w14:paraId="25A7AAF1" w14:textId="77777777" w:rsidR="007C75C8" w:rsidRPr="007C75C8" w:rsidRDefault="007C75C8" w:rsidP="007C75C8">
            <w:pPr>
              <w:rPr>
                <w:rFonts w:ascii="Arial" w:hAnsi="Arial" w:cs="Arial"/>
              </w:rPr>
            </w:pPr>
          </w:p>
        </w:tc>
        <w:tc>
          <w:tcPr>
            <w:tcW w:w="1814" w:type="dxa"/>
          </w:tcPr>
          <w:p w14:paraId="1614CAD8" w14:textId="0CA80A81" w:rsidR="007C75C8" w:rsidRDefault="007C75C8" w:rsidP="007C75C8">
            <w:pPr>
              <w:rPr>
                <w:rFonts w:ascii="Arial" w:hAnsi="Arial" w:cs="Arial"/>
                <w:b/>
                <w:bCs/>
              </w:rPr>
            </w:pPr>
            <w:r>
              <w:rPr>
                <w:rFonts w:ascii="Arial" w:hAnsi="Arial" w:cs="Arial"/>
                <w:b/>
                <w:bCs/>
              </w:rPr>
              <w:t>Position:</w:t>
            </w:r>
          </w:p>
        </w:tc>
        <w:tc>
          <w:tcPr>
            <w:tcW w:w="2834" w:type="dxa"/>
          </w:tcPr>
          <w:p w14:paraId="18DC8F38" w14:textId="77777777" w:rsidR="007C75C8" w:rsidRPr="007C75C8" w:rsidRDefault="007C75C8" w:rsidP="007C75C8">
            <w:pPr>
              <w:rPr>
                <w:rFonts w:ascii="Arial" w:hAnsi="Arial" w:cs="Arial"/>
              </w:rPr>
            </w:pPr>
          </w:p>
        </w:tc>
      </w:tr>
      <w:tr w:rsidR="007C75C8" w14:paraId="0E64CC76" w14:textId="32F7FA81" w:rsidTr="007C75C8">
        <w:tc>
          <w:tcPr>
            <w:tcW w:w="1777" w:type="dxa"/>
          </w:tcPr>
          <w:p w14:paraId="50502997" w14:textId="3D57C87C" w:rsidR="007C75C8" w:rsidRPr="007C75C8" w:rsidRDefault="007C75C8" w:rsidP="007C75C8">
            <w:pPr>
              <w:rPr>
                <w:rFonts w:ascii="Arial" w:hAnsi="Arial" w:cs="Arial"/>
              </w:rPr>
            </w:pPr>
            <w:r>
              <w:rPr>
                <w:rFonts w:ascii="Arial" w:hAnsi="Arial" w:cs="Arial"/>
                <w:b/>
                <w:bCs/>
              </w:rPr>
              <w:t>Organisation:</w:t>
            </w:r>
          </w:p>
        </w:tc>
        <w:tc>
          <w:tcPr>
            <w:tcW w:w="2925" w:type="dxa"/>
          </w:tcPr>
          <w:p w14:paraId="3F725BFA" w14:textId="77777777" w:rsidR="007C75C8" w:rsidRPr="007C75C8" w:rsidRDefault="007C75C8" w:rsidP="007C75C8">
            <w:pPr>
              <w:rPr>
                <w:rFonts w:ascii="Arial" w:hAnsi="Arial" w:cs="Arial"/>
              </w:rPr>
            </w:pPr>
          </w:p>
        </w:tc>
        <w:tc>
          <w:tcPr>
            <w:tcW w:w="1814" w:type="dxa"/>
          </w:tcPr>
          <w:p w14:paraId="2E585941" w14:textId="7C00A2CC" w:rsidR="007C75C8" w:rsidRDefault="007C75C8" w:rsidP="007C75C8">
            <w:pPr>
              <w:rPr>
                <w:rFonts w:ascii="Arial" w:hAnsi="Arial" w:cs="Arial"/>
                <w:b/>
                <w:bCs/>
              </w:rPr>
            </w:pPr>
            <w:r>
              <w:rPr>
                <w:rFonts w:ascii="Arial" w:hAnsi="Arial" w:cs="Arial"/>
                <w:b/>
                <w:bCs/>
              </w:rPr>
              <w:t>Organisation:</w:t>
            </w:r>
          </w:p>
        </w:tc>
        <w:tc>
          <w:tcPr>
            <w:tcW w:w="2834" w:type="dxa"/>
          </w:tcPr>
          <w:p w14:paraId="6E51FF6D" w14:textId="77777777" w:rsidR="007C75C8" w:rsidRPr="007C75C8" w:rsidRDefault="007C75C8" w:rsidP="007C75C8">
            <w:pPr>
              <w:rPr>
                <w:rFonts w:ascii="Arial" w:hAnsi="Arial" w:cs="Arial"/>
              </w:rPr>
            </w:pPr>
          </w:p>
        </w:tc>
      </w:tr>
      <w:tr w:rsidR="007C75C8" w14:paraId="124C61CE" w14:textId="1AA4AA71" w:rsidTr="007C75C8">
        <w:tc>
          <w:tcPr>
            <w:tcW w:w="1777" w:type="dxa"/>
          </w:tcPr>
          <w:p w14:paraId="411B27DD" w14:textId="2CC843B2" w:rsidR="007C75C8" w:rsidRPr="007C75C8" w:rsidRDefault="007C75C8" w:rsidP="007C75C8">
            <w:pPr>
              <w:rPr>
                <w:rFonts w:ascii="Arial" w:hAnsi="Arial" w:cs="Arial"/>
              </w:rPr>
            </w:pPr>
            <w:r>
              <w:rPr>
                <w:rFonts w:ascii="Arial" w:hAnsi="Arial" w:cs="Arial"/>
                <w:b/>
                <w:bCs/>
              </w:rPr>
              <w:t>Email:</w:t>
            </w:r>
          </w:p>
        </w:tc>
        <w:tc>
          <w:tcPr>
            <w:tcW w:w="2925" w:type="dxa"/>
          </w:tcPr>
          <w:p w14:paraId="544B3D4B" w14:textId="77777777" w:rsidR="007C75C8" w:rsidRPr="007C75C8" w:rsidRDefault="007C75C8" w:rsidP="007C75C8">
            <w:pPr>
              <w:rPr>
                <w:rFonts w:ascii="Arial" w:hAnsi="Arial" w:cs="Arial"/>
              </w:rPr>
            </w:pPr>
          </w:p>
        </w:tc>
        <w:tc>
          <w:tcPr>
            <w:tcW w:w="1814" w:type="dxa"/>
          </w:tcPr>
          <w:p w14:paraId="49D52DD7" w14:textId="6FC0D8D4" w:rsidR="007C75C8" w:rsidRDefault="007C75C8" w:rsidP="007C75C8">
            <w:pPr>
              <w:rPr>
                <w:rFonts w:ascii="Arial" w:hAnsi="Arial" w:cs="Arial"/>
                <w:b/>
                <w:bCs/>
              </w:rPr>
            </w:pPr>
            <w:r>
              <w:rPr>
                <w:rFonts w:ascii="Arial" w:hAnsi="Arial" w:cs="Arial"/>
                <w:b/>
                <w:bCs/>
              </w:rPr>
              <w:t>Email:</w:t>
            </w:r>
          </w:p>
        </w:tc>
        <w:tc>
          <w:tcPr>
            <w:tcW w:w="2834" w:type="dxa"/>
          </w:tcPr>
          <w:p w14:paraId="3A2B6EB8" w14:textId="77777777" w:rsidR="007C75C8" w:rsidRPr="007C75C8" w:rsidRDefault="007C75C8" w:rsidP="007C75C8">
            <w:pPr>
              <w:rPr>
                <w:rFonts w:ascii="Arial" w:hAnsi="Arial" w:cs="Arial"/>
              </w:rPr>
            </w:pPr>
          </w:p>
        </w:tc>
      </w:tr>
      <w:tr w:rsidR="007C75C8" w14:paraId="41873B64" w14:textId="2670B543" w:rsidTr="007C75C8">
        <w:tc>
          <w:tcPr>
            <w:tcW w:w="1777" w:type="dxa"/>
          </w:tcPr>
          <w:p w14:paraId="454C46DD" w14:textId="54644C71" w:rsidR="007C75C8" w:rsidRPr="007C75C8" w:rsidRDefault="007C75C8" w:rsidP="007C75C8">
            <w:pPr>
              <w:rPr>
                <w:rFonts w:ascii="Arial" w:hAnsi="Arial" w:cs="Arial"/>
              </w:rPr>
            </w:pPr>
            <w:r>
              <w:rPr>
                <w:rFonts w:ascii="Arial" w:hAnsi="Arial" w:cs="Arial"/>
                <w:b/>
                <w:bCs/>
              </w:rPr>
              <w:t>Telephone:</w:t>
            </w:r>
          </w:p>
        </w:tc>
        <w:tc>
          <w:tcPr>
            <w:tcW w:w="2925" w:type="dxa"/>
          </w:tcPr>
          <w:p w14:paraId="721642DE" w14:textId="77777777" w:rsidR="007C75C8" w:rsidRPr="007C75C8" w:rsidRDefault="007C75C8" w:rsidP="007C75C8">
            <w:pPr>
              <w:rPr>
                <w:rFonts w:ascii="Arial" w:hAnsi="Arial" w:cs="Arial"/>
              </w:rPr>
            </w:pPr>
          </w:p>
        </w:tc>
        <w:tc>
          <w:tcPr>
            <w:tcW w:w="1814" w:type="dxa"/>
          </w:tcPr>
          <w:p w14:paraId="1A476F58" w14:textId="446F04C1" w:rsidR="007C75C8" w:rsidRDefault="007C75C8" w:rsidP="007C75C8">
            <w:pPr>
              <w:rPr>
                <w:rFonts w:ascii="Arial" w:hAnsi="Arial" w:cs="Arial"/>
                <w:b/>
                <w:bCs/>
              </w:rPr>
            </w:pPr>
            <w:r>
              <w:rPr>
                <w:rFonts w:ascii="Arial" w:hAnsi="Arial" w:cs="Arial"/>
                <w:b/>
                <w:bCs/>
              </w:rPr>
              <w:t>Telephone:</w:t>
            </w:r>
          </w:p>
        </w:tc>
        <w:tc>
          <w:tcPr>
            <w:tcW w:w="2834" w:type="dxa"/>
          </w:tcPr>
          <w:p w14:paraId="4CE69E6F" w14:textId="77777777" w:rsidR="007C75C8" w:rsidRPr="007C75C8" w:rsidRDefault="007C75C8" w:rsidP="007C75C8">
            <w:pPr>
              <w:rPr>
                <w:rFonts w:ascii="Arial" w:hAnsi="Arial" w:cs="Arial"/>
              </w:rPr>
            </w:pPr>
          </w:p>
        </w:tc>
      </w:tr>
    </w:tbl>
    <w:p w14:paraId="7DFD82C7" w14:textId="1652BB6F" w:rsidR="007826A9" w:rsidRDefault="007826A9">
      <w:pPr>
        <w:rPr>
          <w:rFonts w:ascii="Arial" w:hAnsi="Arial" w:cs="Arial"/>
          <w:b/>
          <w:bCs/>
        </w:rPr>
      </w:pPr>
    </w:p>
    <w:p w14:paraId="7EED5AD3" w14:textId="77777777" w:rsidR="00606CE9" w:rsidRDefault="00606CE9">
      <w:pPr>
        <w:rPr>
          <w:rFonts w:ascii="Arial" w:hAnsi="Arial" w:cs="Arial"/>
          <w:b/>
          <w:bCs/>
        </w:rPr>
      </w:pPr>
    </w:p>
    <w:p w14:paraId="304916D9" w14:textId="7EFE5733" w:rsidR="008347BA" w:rsidRDefault="008347BA">
      <w:pPr>
        <w:rPr>
          <w:rFonts w:ascii="Arial" w:hAnsi="Arial" w:cs="Arial"/>
          <w:b/>
          <w:bCs/>
        </w:rPr>
      </w:pPr>
    </w:p>
    <w:p w14:paraId="10C6F4C1" w14:textId="77777777" w:rsidR="007F6387" w:rsidRPr="00583F44" w:rsidRDefault="007F6387" w:rsidP="007F6387">
      <w:pPr>
        <w:spacing w:before="100" w:beforeAutospacing="1" w:after="100" w:afterAutospacing="1"/>
        <w:rPr>
          <w:rStyle w:val="Strong"/>
          <w:rFonts w:ascii="Arial" w:hAnsi="Arial" w:cs="Arial"/>
          <w:color w:val="000000"/>
          <w:szCs w:val="22"/>
        </w:rPr>
      </w:pPr>
      <w:r w:rsidRPr="00583F44">
        <w:rPr>
          <w:rStyle w:val="Strong"/>
          <w:rFonts w:ascii="Arial" w:hAnsi="Arial" w:cs="Arial"/>
          <w:color w:val="000000"/>
          <w:szCs w:val="22"/>
        </w:rPr>
        <w:t xml:space="preserve">As this job involves regulated activity with children, an Enhanced DBS check will need to be undertaken by the successful candidate prior to employment. </w:t>
      </w:r>
    </w:p>
    <w:p w14:paraId="3BA849BC" w14:textId="15FEA7B7" w:rsidR="007F6387" w:rsidRPr="00583F44" w:rsidRDefault="007F6387" w:rsidP="007F6387">
      <w:pPr>
        <w:spacing w:before="100" w:beforeAutospacing="1" w:after="100" w:afterAutospacing="1"/>
        <w:rPr>
          <w:rFonts w:ascii="Arial" w:hAnsi="Arial" w:cs="Arial"/>
          <w:sz w:val="22"/>
          <w:szCs w:val="22"/>
        </w:rPr>
      </w:pPr>
      <w:r w:rsidRPr="00583F44">
        <w:rPr>
          <w:rStyle w:val="Strong"/>
          <w:rFonts w:ascii="Arial" w:hAnsi="Arial" w:cs="Arial"/>
          <w:color w:val="000000"/>
          <w:szCs w:val="22"/>
        </w:rPr>
        <w:t xml:space="preserve">Should you be </w:t>
      </w:r>
      <w:r w:rsidR="007C75C8" w:rsidRPr="00583F44">
        <w:rPr>
          <w:rStyle w:val="Strong"/>
          <w:rFonts w:ascii="Arial" w:hAnsi="Arial" w:cs="Arial"/>
          <w:color w:val="000000"/>
          <w:szCs w:val="22"/>
        </w:rPr>
        <w:t>offered this position</w:t>
      </w:r>
      <w:r w:rsidRPr="00583F44">
        <w:rPr>
          <w:rStyle w:val="Strong"/>
          <w:rFonts w:ascii="Arial" w:hAnsi="Arial" w:cs="Arial"/>
          <w:color w:val="000000"/>
          <w:szCs w:val="22"/>
        </w:rPr>
        <w:t>, you will be asked to complete a confidential Criminal Record Self Disclosure Form</w:t>
      </w:r>
      <w:r w:rsidR="007C75C8" w:rsidRPr="00583F44">
        <w:rPr>
          <w:rStyle w:val="Strong"/>
          <w:rFonts w:ascii="Arial" w:hAnsi="Arial" w:cs="Arial"/>
          <w:color w:val="000000"/>
          <w:szCs w:val="22"/>
        </w:rPr>
        <w:t xml:space="preserve"> as a condition of the offer</w:t>
      </w:r>
      <w:r w:rsidRPr="00583F44">
        <w:rPr>
          <w:rStyle w:val="Strong"/>
          <w:rFonts w:ascii="Arial" w:hAnsi="Arial" w:cs="Arial"/>
          <w:color w:val="000000"/>
          <w:szCs w:val="22"/>
        </w:rPr>
        <w:t>.</w:t>
      </w:r>
    </w:p>
    <w:p w14:paraId="3DE01F85" w14:textId="77777777" w:rsidR="00E3771D" w:rsidRPr="00583F44" w:rsidRDefault="007F6387" w:rsidP="007F6387">
      <w:pPr>
        <w:spacing w:before="100" w:beforeAutospacing="1" w:after="100" w:afterAutospacing="1"/>
        <w:rPr>
          <w:rStyle w:val="Strong"/>
          <w:rFonts w:ascii="Arial" w:hAnsi="Arial" w:cs="Arial"/>
          <w:color w:val="000000"/>
          <w:szCs w:val="22"/>
        </w:rPr>
      </w:pPr>
      <w:r w:rsidRPr="00583F44">
        <w:rPr>
          <w:rStyle w:val="Strong"/>
          <w:rFonts w:ascii="Arial" w:hAnsi="Arial" w:cs="Arial"/>
          <w:color w:val="000000"/>
          <w:szCs w:val="22"/>
        </w:rPr>
        <w:t xml:space="preserve">A criminal record is not necessarily a bar to employment with us. Decisions will be made on a </w:t>
      </w:r>
      <w:proofErr w:type="gramStart"/>
      <w:r w:rsidRPr="00583F44">
        <w:rPr>
          <w:rStyle w:val="Strong"/>
          <w:rFonts w:ascii="Arial" w:hAnsi="Arial" w:cs="Arial"/>
          <w:color w:val="000000"/>
          <w:szCs w:val="22"/>
        </w:rPr>
        <w:t>case by case</w:t>
      </w:r>
      <w:proofErr w:type="gramEnd"/>
      <w:r w:rsidRPr="00583F44">
        <w:rPr>
          <w:rStyle w:val="Strong"/>
          <w:rFonts w:ascii="Arial" w:hAnsi="Arial" w:cs="Arial"/>
          <w:color w:val="000000"/>
          <w:szCs w:val="22"/>
        </w:rPr>
        <w:t xml:space="preserve"> basis with support of HR specialists.</w:t>
      </w:r>
    </w:p>
    <w:p w14:paraId="08AE7649" w14:textId="1AA2FC8B" w:rsidR="002A39FC" w:rsidRPr="00EA5E7B" w:rsidRDefault="002A39FC" w:rsidP="002A39FC">
      <w:pPr>
        <w:rPr>
          <w:rFonts w:ascii="Arial" w:hAnsi="Arial" w:cs="Arial"/>
          <w:sz w:val="36"/>
          <w:szCs w:val="36"/>
        </w:rPr>
      </w:pPr>
      <w:r w:rsidRPr="00EA5E7B">
        <w:rPr>
          <w:rFonts w:ascii="Arial" w:hAnsi="Arial" w:cs="Arial"/>
          <w:sz w:val="36"/>
          <w:szCs w:val="36"/>
        </w:rPr>
        <w:lastRenderedPageBreak/>
        <w:t xml:space="preserve">Part 2. </w:t>
      </w:r>
      <w:r w:rsidR="00C54F7C">
        <w:rPr>
          <w:rFonts w:ascii="Arial" w:hAnsi="Arial" w:cs="Arial"/>
          <w:sz w:val="36"/>
          <w:szCs w:val="36"/>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5481"/>
      </w:tblGrid>
      <w:tr w:rsidR="008E19A5" w:rsidRPr="00EA5E7B" w14:paraId="538F2E67" w14:textId="77777777" w:rsidTr="007C75C8">
        <w:trPr>
          <w:cantSplit/>
        </w:trPr>
        <w:tc>
          <w:tcPr>
            <w:tcW w:w="9350" w:type="dxa"/>
            <w:gridSpan w:val="2"/>
            <w:shd w:val="clear" w:color="auto" w:fill="A5A5A5" w:themeFill="accent3"/>
          </w:tcPr>
          <w:p w14:paraId="391E1EC5" w14:textId="2EDEA9D2" w:rsidR="008E19A5" w:rsidRPr="00EA5E7B" w:rsidRDefault="00EA5E7B" w:rsidP="00822900">
            <w:pPr>
              <w:spacing w:beforeLines="20" w:before="48" w:afterLines="20" w:after="48"/>
              <w:rPr>
                <w:rFonts w:ascii="Arial" w:hAnsi="Arial" w:cs="Arial"/>
                <w:b/>
                <w:color w:val="FFFFFF"/>
                <w:sz w:val="28"/>
                <w:szCs w:val="28"/>
              </w:rPr>
            </w:pPr>
            <w:r w:rsidRPr="00CA6A8B">
              <w:rPr>
                <w:rFonts w:ascii="Arial" w:hAnsi="Arial" w:cs="Arial"/>
                <w:b/>
                <w:sz w:val="28"/>
                <w:szCs w:val="28"/>
              </w:rPr>
              <w:t>Present or most recent employment</w:t>
            </w:r>
          </w:p>
        </w:tc>
      </w:tr>
      <w:tr w:rsidR="007C75C8" w:rsidRPr="00EA5E7B" w14:paraId="2B568A53" w14:textId="1FB0B392" w:rsidTr="007C75C8">
        <w:trPr>
          <w:cantSplit/>
        </w:trPr>
        <w:tc>
          <w:tcPr>
            <w:tcW w:w="3869" w:type="dxa"/>
            <w:shd w:val="clear" w:color="auto" w:fill="auto"/>
          </w:tcPr>
          <w:p w14:paraId="0666A863" w14:textId="6574E195" w:rsidR="007C75C8" w:rsidRPr="00EA5E7B" w:rsidRDefault="007C75C8" w:rsidP="00822900">
            <w:pPr>
              <w:spacing w:beforeLines="20" w:before="48" w:afterLines="20" w:after="48"/>
              <w:rPr>
                <w:rFonts w:ascii="Arial" w:hAnsi="Arial" w:cs="Arial"/>
                <w:b/>
              </w:rPr>
            </w:pPr>
            <w:r w:rsidRPr="00EA5E7B">
              <w:rPr>
                <w:rFonts w:ascii="Arial" w:hAnsi="Arial" w:cs="Arial"/>
                <w:b/>
              </w:rPr>
              <w:t>Employer</w:t>
            </w:r>
            <w:r>
              <w:rPr>
                <w:rFonts w:ascii="Arial" w:hAnsi="Arial" w:cs="Arial"/>
                <w:b/>
              </w:rPr>
              <w:t>’</w:t>
            </w:r>
            <w:r w:rsidRPr="00EA5E7B">
              <w:rPr>
                <w:rFonts w:ascii="Arial" w:hAnsi="Arial" w:cs="Arial"/>
                <w:b/>
              </w:rPr>
              <w:t xml:space="preserve">s name, </w:t>
            </w:r>
            <w:proofErr w:type="gramStart"/>
            <w:r w:rsidRPr="00EA5E7B">
              <w:rPr>
                <w:rFonts w:ascii="Arial" w:hAnsi="Arial" w:cs="Arial"/>
                <w:b/>
              </w:rPr>
              <w:t>address</w:t>
            </w:r>
            <w:proofErr w:type="gramEnd"/>
            <w:r w:rsidRPr="00EA5E7B">
              <w:rPr>
                <w:rFonts w:ascii="Arial" w:hAnsi="Arial" w:cs="Arial"/>
                <w:b/>
              </w:rPr>
              <w:t xml:space="preserve"> and postcode</w:t>
            </w:r>
          </w:p>
        </w:tc>
        <w:tc>
          <w:tcPr>
            <w:tcW w:w="5481" w:type="dxa"/>
            <w:shd w:val="clear" w:color="auto" w:fill="auto"/>
          </w:tcPr>
          <w:p w14:paraId="58E598D1" w14:textId="77777777" w:rsidR="007C75C8" w:rsidRPr="007C75C8" w:rsidRDefault="007C75C8" w:rsidP="007C75C8">
            <w:pPr>
              <w:spacing w:beforeLines="20" w:before="48" w:afterLines="20" w:after="48"/>
              <w:rPr>
                <w:rFonts w:ascii="Arial" w:hAnsi="Arial" w:cs="Arial"/>
                <w:bCs/>
              </w:rPr>
            </w:pPr>
          </w:p>
        </w:tc>
      </w:tr>
      <w:tr w:rsidR="007C75C8" w:rsidRPr="00EA5E7B" w14:paraId="434F978B" w14:textId="3FBEDF78" w:rsidTr="00693FA5">
        <w:trPr>
          <w:cantSplit/>
        </w:trPr>
        <w:tc>
          <w:tcPr>
            <w:tcW w:w="3869" w:type="dxa"/>
            <w:shd w:val="clear" w:color="auto" w:fill="auto"/>
          </w:tcPr>
          <w:p w14:paraId="32055A02" w14:textId="297C7BDA" w:rsidR="007C75C8" w:rsidRPr="00EA5E7B" w:rsidRDefault="007C75C8" w:rsidP="00822900">
            <w:pPr>
              <w:spacing w:beforeLines="20" w:before="48" w:afterLines="20" w:after="48"/>
              <w:rPr>
                <w:rFonts w:ascii="Arial" w:hAnsi="Arial" w:cs="Arial"/>
                <w:b/>
              </w:rPr>
            </w:pPr>
            <w:r w:rsidRPr="00EA5E7B">
              <w:rPr>
                <w:rFonts w:ascii="Arial" w:hAnsi="Arial" w:cs="Arial"/>
                <w:b/>
              </w:rPr>
              <w:t>Post held</w:t>
            </w:r>
          </w:p>
        </w:tc>
        <w:tc>
          <w:tcPr>
            <w:tcW w:w="5481" w:type="dxa"/>
            <w:shd w:val="clear" w:color="auto" w:fill="auto"/>
          </w:tcPr>
          <w:p w14:paraId="188FC2C8" w14:textId="77777777" w:rsidR="007C75C8" w:rsidRPr="007C75C8" w:rsidRDefault="007C75C8" w:rsidP="00822900">
            <w:pPr>
              <w:spacing w:beforeLines="20" w:before="48" w:afterLines="20" w:after="48"/>
              <w:rPr>
                <w:rFonts w:ascii="Arial" w:hAnsi="Arial" w:cs="Arial"/>
                <w:bCs/>
              </w:rPr>
            </w:pPr>
          </w:p>
        </w:tc>
      </w:tr>
      <w:tr w:rsidR="008E19A5" w:rsidRPr="00EA5E7B" w14:paraId="2C74BD9C" w14:textId="77777777" w:rsidTr="007C75C8">
        <w:trPr>
          <w:cantSplit/>
        </w:trPr>
        <w:tc>
          <w:tcPr>
            <w:tcW w:w="3869" w:type="dxa"/>
            <w:shd w:val="clear" w:color="auto" w:fill="auto"/>
          </w:tcPr>
          <w:p w14:paraId="5F7596E5" w14:textId="7893C973" w:rsidR="008E19A5" w:rsidRPr="00EA5E7B" w:rsidRDefault="00CA6A8B" w:rsidP="00822900">
            <w:pPr>
              <w:spacing w:beforeLines="20" w:before="48" w:afterLines="20" w:after="48"/>
              <w:rPr>
                <w:rFonts w:ascii="Arial" w:hAnsi="Arial" w:cs="Arial"/>
                <w:b/>
              </w:rPr>
            </w:pPr>
            <w:r w:rsidRPr="00EA5E7B">
              <w:rPr>
                <w:rFonts w:ascii="Arial" w:hAnsi="Arial" w:cs="Arial"/>
                <w:b/>
              </w:rPr>
              <w:t>Dates of employment</w:t>
            </w:r>
          </w:p>
        </w:tc>
        <w:tc>
          <w:tcPr>
            <w:tcW w:w="5481" w:type="dxa"/>
            <w:shd w:val="clear" w:color="auto" w:fill="auto"/>
          </w:tcPr>
          <w:p w14:paraId="3D2AC282" w14:textId="77777777" w:rsidR="008E19A5" w:rsidRPr="007C75C8" w:rsidRDefault="008E19A5" w:rsidP="00822900">
            <w:pPr>
              <w:spacing w:beforeLines="20" w:before="48" w:afterLines="20" w:after="48"/>
              <w:rPr>
                <w:rFonts w:ascii="Arial" w:hAnsi="Arial" w:cs="Arial"/>
                <w:bCs/>
              </w:rPr>
            </w:pPr>
          </w:p>
        </w:tc>
      </w:tr>
      <w:tr w:rsidR="008E19A5" w:rsidRPr="00EA5E7B" w14:paraId="6CC88FAF" w14:textId="77777777" w:rsidTr="007C75C8">
        <w:trPr>
          <w:cantSplit/>
        </w:trPr>
        <w:tc>
          <w:tcPr>
            <w:tcW w:w="3869" w:type="dxa"/>
            <w:shd w:val="clear" w:color="auto" w:fill="auto"/>
          </w:tcPr>
          <w:p w14:paraId="159ACEFC" w14:textId="306C0E36" w:rsidR="008E19A5" w:rsidRPr="00EA5E7B" w:rsidRDefault="00CA6A8B" w:rsidP="00822900">
            <w:pPr>
              <w:spacing w:beforeLines="20" w:before="48" w:afterLines="20" w:after="48"/>
              <w:rPr>
                <w:rFonts w:ascii="Arial" w:hAnsi="Arial" w:cs="Arial"/>
                <w:b/>
              </w:rPr>
            </w:pPr>
            <w:r w:rsidRPr="00EA5E7B">
              <w:rPr>
                <w:rFonts w:ascii="Arial" w:hAnsi="Arial" w:cs="Arial"/>
                <w:b/>
              </w:rPr>
              <w:t>Salary</w:t>
            </w:r>
          </w:p>
        </w:tc>
        <w:tc>
          <w:tcPr>
            <w:tcW w:w="5481" w:type="dxa"/>
            <w:shd w:val="clear" w:color="auto" w:fill="auto"/>
          </w:tcPr>
          <w:p w14:paraId="6F034DB2" w14:textId="77777777" w:rsidR="008E19A5" w:rsidRPr="007C75C8" w:rsidRDefault="008E19A5" w:rsidP="00822900">
            <w:pPr>
              <w:spacing w:beforeLines="20" w:before="48" w:afterLines="20" w:after="48"/>
              <w:rPr>
                <w:rFonts w:ascii="Arial" w:hAnsi="Arial" w:cs="Arial"/>
                <w:bCs/>
              </w:rPr>
            </w:pPr>
          </w:p>
        </w:tc>
      </w:tr>
      <w:tr w:rsidR="008E19A5" w:rsidRPr="00EA5E7B" w14:paraId="73B476AD" w14:textId="77777777" w:rsidTr="007C75C8">
        <w:trPr>
          <w:cantSplit/>
        </w:trPr>
        <w:tc>
          <w:tcPr>
            <w:tcW w:w="3869" w:type="dxa"/>
            <w:shd w:val="clear" w:color="auto" w:fill="auto"/>
          </w:tcPr>
          <w:p w14:paraId="653D2DAC" w14:textId="47852984" w:rsidR="008E19A5" w:rsidRPr="00EA5E7B" w:rsidRDefault="00CA6A8B" w:rsidP="00822900">
            <w:pPr>
              <w:spacing w:beforeLines="20" w:before="48" w:afterLines="20" w:after="48"/>
              <w:rPr>
                <w:rFonts w:ascii="Arial" w:hAnsi="Arial" w:cs="Arial"/>
                <w:b/>
              </w:rPr>
            </w:pPr>
            <w:r w:rsidRPr="00EA5E7B">
              <w:rPr>
                <w:rFonts w:ascii="Arial" w:hAnsi="Arial" w:cs="Arial"/>
                <w:b/>
              </w:rPr>
              <w:t>Reason for leaving</w:t>
            </w:r>
          </w:p>
        </w:tc>
        <w:tc>
          <w:tcPr>
            <w:tcW w:w="5481" w:type="dxa"/>
            <w:shd w:val="clear" w:color="auto" w:fill="auto"/>
          </w:tcPr>
          <w:p w14:paraId="770E1E7C" w14:textId="77777777" w:rsidR="008E19A5" w:rsidRPr="007C75C8" w:rsidRDefault="008E19A5" w:rsidP="00822900">
            <w:pPr>
              <w:spacing w:beforeLines="20" w:before="48" w:afterLines="20" w:after="48"/>
              <w:rPr>
                <w:rFonts w:ascii="Arial" w:hAnsi="Arial" w:cs="Arial"/>
                <w:bCs/>
              </w:rPr>
            </w:pPr>
          </w:p>
        </w:tc>
      </w:tr>
      <w:tr w:rsidR="008E19A5" w:rsidRPr="00EA5E7B" w14:paraId="421E3B35" w14:textId="77777777" w:rsidTr="007C75C8">
        <w:trPr>
          <w:cantSplit/>
        </w:trPr>
        <w:tc>
          <w:tcPr>
            <w:tcW w:w="3869" w:type="dxa"/>
            <w:shd w:val="clear" w:color="auto" w:fill="auto"/>
          </w:tcPr>
          <w:p w14:paraId="6D39BFF5" w14:textId="5CBDBFE8" w:rsidR="008E19A5" w:rsidRPr="00EA5E7B" w:rsidRDefault="00CA6A8B" w:rsidP="00822900">
            <w:pPr>
              <w:spacing w:beforeLines="20" w:before="48" w:afterLines="20" w:after="48"/>
              <w:rPr>
                <w:rFonts w:ascii="Arial" w:hAnsi="Arial" w:cs="Arial"/>
                <w:b/>
              </w:rPr>
            </w:pPr>
            <w:r w:rsidRPr="00EA5E7B">
              <w:rPr>
                <w:rFonts w:ascii="Arial" w:hAnsi="Arial" w:cs="Arial"/>
                <w:b/>
              </w:rPr>
              <w:t>Period of notice required</w:t>
            </w:r>
          </w:p>
        </w:tc>
        <w:tc>
          <w:tcPr>
            <w:tcW w:w="5481" w:type="dxa"/>
            <w:shd w:val="clear" w:color="auto" w:fill="auto"/>
          </w:tcPr>
          <w:p w14:paraId="5B86169C" w14:textId="77777777" w:rsidR="008E19A5" w:rsidRPr="007C75C8" w:rsidRDefault="008E19A5" w:rsidP="00822900">
            <w:pPr>
              <w:spacing w:beforeLines="20" w:before="48" w:afterLines="20" w:after="48"/>
              <w:rPr>
                <w:rFonts w:ascii="Arial" w:hAnsi="Arial" w:cs="Arial"/>
                <w:bCs/>
              </w:rPr>
            </w:pPr>
          </w:p>
        </w:tc>
      </w:tr>
      <w:tr w:rsidR="008E19A5" w:rsidRPr="00EA5E7B" w14:paraId="6B9EF575" w14:textId="77777777" w:rsidTr="007C75C8">
        <w:trPr>
          <w:cantSplit/>
          <w:trHeight w:val="300"/>
        </w:trPr>
        <w:tc>
          <w:tcPr>
            <w:tcW w:w="9350" w:type="dxa"/>
            <w:gridSpan w:val="2"/>
            <w:shd w:val="clear" w:color="auto" w:fill="auto"/>
          </w:tcPr>
          <w:p w14:paraId="49EB86CB" w14:textId="35A37A9E" w:rsidR="008E19A5" w:rsidRPr="00EA5E7B" w:rsidRDefault="008E19A5" w:rsidP="00822900">
            <w:pPr>
              <w:spacing w:beforeLines="20" w:before="48" w:afterLines="20" w:after="48"/>
              <w:rPr>
                <w:rFonts w:ascii="Arial" w:hAnsi="Arial" w:cs="Arial"/>
                <w:sz w:val="20"/>
              </w:rPr>
            </w:pPr>
            <w:r w:rsidRPr="00EA5E7B">
              <w:rPr>
                <w:rFonts w:ascii="Arial" w:hAnsi="Arial" w:cs="Arial"/>
                <w:b/>
                <w:i/>
                <w:sz w:val="18"/>
              </w:rPr>
              <w:t>Please give a brief description of your present/most recent duties and responsibilities:</w:t>
            </w:r>
          </w:p>
        </w:tc>
      </w:tr>
      <w:tr w:rsidR="007C75C8" w:rsidRPr="00EA5E7B" w14:paraId="72B3CA9F" w14:textId="77777777" w:rsidTr="007C75C8">
        <w:trPr>
          <w:cantSplit/>
          <w:trHeight w:val="585"/>
        </w:trPr>
        <w:tc>
          <w:tcPr>
            <w:tcW w:w="9350" w:type="dxa"/>
            <w:gridSpan w:val="2"/>
            <w:shd w:val="clear" w:color="auto" w:fill="auto"/>
          </w:tcPr>
          <w:p w14:paraId="7115F70E" w14:textId="2526C20C" w:rsidR="007C75C8" w:rsidRPr="00CB7B4A" w:rsidRDefault="007C75C8" w:rsidP="00822900">
            <w:pPr>
              <w:rPr>
                <w:rFonts w:ascii="Arial" w:hAnsi="Arial" w:cs="Arial"/>
                <w:bCs/>
                <w:iCs/>
                <w:sz w:val="22"/>
                <w:szCs w:val="22"/>
              </w:rPr>
            </w:pPr>
          </w:p>
        </w:tc>
      </w:tr>
    </w:tbl>
    <w:p w14:paraId="5B8B5E79" w14:textId="7AD32909" w:rsidR="00CB7B4A" w:rsidRDefault="00CB7B4A" w:rsidP="00BF1607">
      <w:pPr>
        <w:rPr>
          <w:rFonts w:ascii="Arial" w:hAnsi="Arial" w:cs="Arial"/>
          <w:b/>
          <w:bCs/>
        </w:rPr>
      </w:pPr>
    </w:p>
    <w:p w14:paraId="11DA387B" w14:textId="77777777" w:rsidR="00CB7B4A" w:rsidRDefault="00CB7B4A">
      <w:pPr>
        <w:rPr>
          <w:rFonts w:ascii="Arial" w:hAnsi="Arial" w:cs="Arial"/>
          <w:b/>
          <w:bCs/>
        </w:rPr>
      </w:pPr>
      <w:r>
        <w:rPr>
          <w:rFonts w:ascii="Arial" w:hAnsi="Arial" w:cs="Arial"/>
          <w:b/>
          <w:bCs/>
        </w:rPr>
        <w:br w:type="page"/>
      </w:r>
    </w:p>
    <w:tbl>
      <w:tblPr>
        <w:tblpPr w:leftFromText="180" w:rightFromText="180" w:vertAnchor="page" w:horzAnchor="margin" w:tblpY="99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018"/>
        <w:gridCol w:w="2022"/>
        <w:gridCol w:w="3675"/>
        <w:gridCol w:w="1716"/>
      </w:tblGrid>
      <w:tr w:rsidR="00CB7B4A" w:rsidRPr="000F1603" w14:paraId="68370141" w14:textId="77777777" w:rsidTr="23A6C78C">
        <w:tc>
          <w:tcPr>
            <w:tcW w:w="9355" w:type="dxa"/>
            <w:gridSpan w:val="5"/>
            <w:shd w:val="clear" w:color="auto" w:fill="A5A5A5" w:themeFill="accent3"/>
          </w:tcPr>
          <w:p w14:paraId="054FFA03" w14:textId="77777777" w:rsidR="00CB7B4A" w:rsidRPr="000F1603" w:rsidRDefault="00CB7B4A" w:rsidP="00CB7B4A">
            <w:pPr>
              <w:spacing w:beforeLines="20" w:before="48" w:afterLines="20" w:after="48"/>
              <w:rPr>
                <w:rFonts w:ascii="Arial" w:hAnsi="Arial" w:cs="Arial"/>
                <w:b/>
                <w:bCs/>
                <w:lang w:val="en-GB"/>
              </w:rPr>
            </w:pPr>
            <w:r w:rsidRPr="000F1603">
              <w:rPr>
                <w:rFonts w:ascii="Arial" w:hAnsi="Arial" w:cs="Arial"/>
                <w:b/>
                <w:sz w:val="28"/>
                <w:szCs w:val="28"/>
              </w:rPr>
              <w:lastRenderedPageBreak/>
              <w:t>Previous employment</w:t>
            </w:r>
          </w:p>
        </w:tc>
      </w:tr>
      <w:tr w:rsidR="00CB7B4A" w:rsidRPr="000F1603" w14:paraId="77E61031" w14:textId="77777777" w:rsidTr="23A6C78C">
        <w:tc>
          <w:tcPr>
            <w:tcW w:w="924" w:type="dxa"/>
            <w:shd w:val="clear" w:color="auto" w:fill="auto"/>
          </w:tcPr>
          <w:p w14:paraId="21381559" w14:textId="77777777" w:rsidR="00CB7B4A" w:rsidRPr="000F1603" w:rsidRDefault="00CB7B4A" w:rsidP="00CB7B4A">
            <w:pPr>
              <w:rPr>
                <w:rFonts w:ascii="Arial" w:hAnsi="Arial" w:cs="Arial"/>
                <w:b/>
                <w:bCs/>
                <w:lang w:val="en-GB"/>
              </w:rPr>
            </w:pPr>
            <w:r w:rsidRPr="000F1603">
              <w:rPr>
                <w:rFonts w:ascii="Arial" w:hAnsi="Arial" w:cs="Arial"/>
                <w:b/>
                <w:bCs/>
                <w:lang w:val="en-GB"/>
              </w:rPr>
              <w:t>From</w:t>
            </w:r>
          </w:p>
        </w:tc>
        <w:tc>
          <w:tcPr>
            <w:tcW w:w="1018" w:type="dxa"/>
            <w:shd w:val="clear" w:color="auto" w:fill="auto"/>
          </w:tcPr>
          <w:p w14:paraId="7F97BF09" w14:textId="77777777" w:rsidR="00CB7B4A" w:rsidRPr="000F1603" w:rsidRDefault="00CB7B4A" w:rsidP="00CB7B4A">
            <w:pPr>
              <w:rPr>
                <w:rFonts w:ascii="Arial" w:hAnsi="Arial" w:cs="Arial"/>
                <w:b/>
                <w:bCs/>
                <w:lang w:val="en-GB"/>
              </w:rPr>
            </w:pPr>
            <w:r w:rsidRPr="000F1603">
              <w:rPr>
                <w:rFonts w:ascii="Arial" w:hAnsi="Arial" w:cs="Arial"/>
                <w:b/>
                <w:bCs/>
                <w:lang w:val="en-GB"/>
              </w:rPr>
              <w:t>To</w:t>
            </w:r>
          </w:p>
        </w:tc>
        <w:tc>
          <w:tcPr>
            <w:tcW w:w="2022" w:type="dxa"/>
            <w:shd w:val="clear" w:color="auto" w:fill="auto"/>
          </w:tcPr>
          <w:p w14:paraId="7B88B5F3" w14:textId="77777777" w:rsidR="00CB7B4A" w:rsidRPr="000F1603" w:rsidRDefault="00CB7B4A" w:rsidP="00CB7B4A">
            <w:pPr>
              <w:rPr>
                <w:rFonts w:ascii="Arial" w:hAnsi="Arial" w:cs="Arial"/>
                <w:b/>
                <w:bCs/>
                <w:lang w:val="en-GB"/>
              </w:rPr>
            </w:pPr>
            <w:r w:rsidRPr="000F1603">
              <w:rPr>
                <w:rFonts w:ascii="Arial" w:hAnsi="Arial" w:cs="Arial"/>
                <w:b/>
                <w:bCs/>
                <w:lang w:val="en-GB"/>
              </w:rPr>
              <w:t>Employer</w:t>
            </w:r>
          </w:p>
        </w:tc>
        <w:tc>
          <w:tcPr>
            <w:tcW w:w="3675" w:type="dxa"/>
            <w:shd w:val="clear" w:color="auto" w:fill="auto"/>
          </w:tcPr>
          <w:p w14:paraId="46B92AE1" w14:textId="77777777" w:rsidR="00CB7B4A" w:rsidRPr="000F1603" w:rsidRDefault="00CB7B4A" w:rsidP="00CB7B4A">
            <w:pPr>
              <w:rPr>
                <w:rFonts w:ascii="Arial" w:hAnsi="Arial" w:cs="Arial"/>
                <w:b/>
                <w:bCs/>
                <w:lang w:val="en-GB"/>
              </w:rPr>
            </w:pPr>
            <w:r w:rsidRPr="000F1603">
              <w:rPr>
                <w:rFonts w:ascii="Arial" w:hAnsi="Arial" w:cs="Arial"/>
                <w:b/>
                <w:bCs/>
                <w:lang w:val="en-GB"/>
              </w:rPr>
              <w:t>Position</w:t>
            </w:r>
            <w:r>
              <w:rPr>
                <w:rFonts w:ascii="Arial" w:hAnsi="Arial" w:cs="Arial"/>
                <w:b/>
                <w:bCs/>
                <w:lang w:val="en-GB"/>
              </w:rPr>
              <w:t xml:space="preserve"> and key responsibilities</w:t>
            </w:r>
          </w:p>
        </w:tc>
        <w:tc>
          <w:tcPr>
            <w:tcW w:w="1716" w:type="dxa"/>
            <w:shd w:val="clear" w:color="auto" w:fill="auto"/>
          </w:tcPr>
          <w:p w14:paraId="48AEE077" w14:textId="77777777" w:rsidR="00CB7B4A" w:rsidRPr="000F1603" w:rsidRDefault="00CB7B4A" w:rsidP="00CB7B4A">
            <w:pPr>
              <w:rPr>
                <w:rFonts w:ascii="Arial" w:hAnsi="Arial" w:cs="Arial"/>
                <w:b/>
                <w:bCs/>
                <w:lang w:val="en-GB"/>
              </w:rPr>
            </w:pPr>
            <w:r w:rsidRPr="000F1603">
              <w:rPr>
                <w:rFonts w:ascii="Arial" w:hAnsi="Arial" w:cs="Arial"/>
                <w:b/>
                <w:bCs/>
                <w:lang w:val="en-GB"/>
              </w:rPr>
              <w:t>Reason for leaving</w:t>
            </w:r>
          </w:p>
        </w:tc>
      </w:tr>
      <w:tr w:rsidR="00CB7B4A" w:rsidRPr="000F1603" w14:paraId="36BB3AB1" w14:textId="77777777" w:rsidTr="23A6C78C">
        <w:tc>
          <w:tcPr>
            <w:tcW w:w="924" w:type="dxa"/>
            <w:shd w:val="clear" w:color="auto" w:fill="auto"/>
          </w:tcPr>
          <w:p w14:paraId="50081545" w14:textId="77777777" w:rsidR="00CB7B4A" w:rsidRPr="00CB7B4A" w:rsidRDefault="00CB7B4A" w:rsidP="00CB7B4A">
            <w:pPr>
              <w:spacing w:after="120"/>
              <w:rPr>
                <w:rFonts w:ascii="Arial" w:hAnsi="Arial" w:cs="Arial"/>
                <w:lang w:val="en-GB"/>
              </w:rPr>
            </w:pPr>
          </w:p>
        </w:tc>
        <w:tc>
          <w:tcPr>
            <w:tcW w:w="1018" w:type="dxa"/>
            <w:shd w:val="clear" w:color="auto" w:fill="auto"/>
          </w:tcPr>
          <w:p w14:paraId="6124E071" w14:textId="77777777" w:rsidR="00CB7B4A" w:rsidRPr="00CB7B4A" w:rsidRDefault="00CB7B4A" w:rsidP="00CB7B4A">
            <w:pPr>
              <w:spacing w:after="120"/>
              <w:rPr>
                <w:rFonts w:ascii="Arial" w:hAnsi="Arial" w:cs="Arial"/>
                <w:lang w:val="en-GB"/>
              </w:rPr>
            </w:pPr>
          </w:p>
        </w:tc>
        <w:tc>
          <w:tcPr>
            <w:tcW w:w="2022" w:type="dxa"/>
            <w:shd w:val="clear" w:color="auto" w:fill="auto"/>
          </w:tcPr>
          <w:p w14:paraId="5EC329DD" w14:textId="77777777" w:rsidR="00CB7B4A" w:rsidRPr="00CB7B4A" w:rsidRDefault="00CB7B4A" w:rsidP="00CB7B4A">
            <w:pPr>
              <w:spacing w:after="120"/>
              <w:rPr>
                <w:rFonts w:ascii="Arial" w:hAnsi="Arial" w:cs="Arial"/>
                <w:lang w:val="en-GB"/>
              </w:rPr>
            </w:pPr>
          </w:p>
        </w:tc>
        <w:tc>
          <w:tcPr>
            <w:tcW w:w="3675" w:type="dxa"/>
            <w:shd w:val="clear" w:color="auto" w:fill="auto"/>
          </w:tcPr>
          <w:p w14:paraId="0029E2D3" w14:textId="77777777" w:rsidR="00CB7B4A" w:rsidRPr="00CB7B4A" w:rsidRDefault="00CB7B4A" w:rsidP="00CB7B4A">
            <w:pPr>
              <w:spacing w:after="120"/>
              <w:rPr>
                <w:rFonts w:ascii="Arial" w:hAnsi="Arial" w:cs="Arial"/>
                <w:lang w:val="en-GB"/>
              </w:rPr>
            </w:pPr>
          </w:p>
        </w:tc>
        <w:tc>
          <w:tcPr>
            <w:tcW w:w="1716" w:type="dxa"/>
            <w:shd w:val="clear" w:color="auto" w:fill="auto"/>
          </w:tcPr>
          <w:p w14:paraId="61EF5C77" w14:textId="77777777" w:rsidR="00CB7B4A" w:rsidRPr="00CB7B4A" w:rsidRDefault="00CB7B4A" w:rsidP="00CB7B4A">
            <w:pPr>
              <w:spacing w:after="120"/>
              <w:rPr>
                <w:rFonts w:ascii="Arial" w:hAnsi="Arial" w:cs="Arial"/>
                <w:lang w:val="en-GB"/>
              </w:rPr>
            </w:pPr>
          </w:p>
        </w:tc>
      </w:tr>
      <w:tr w:rsidR="00CB7B4A" w:rsidRPr="000F1603" w14:paraId="23583C39" w14:textId="77777777" w:rsidTr="23A6C78C">
        <w:tc>
          <w:tcPr>
            <w:tcW w:w="924" w:type="dxa"/>
            <w:shd w:val="clear" w:color="auto" w:fill="auto"/>
          </w:tcPr>
          <w:p w14:paraId="47C76B05" w14:textId="77777777" w:rsidR="00CB7B4A" w:rsidRPr="00CB7B4A" w:rsidRDefault="00CB7B4A" w:rsidP="00CB7B4A">
            <w:pPr>
              <w:spacing w:after="120"/>
              <w:rPr>
                <w:rFonts w:ascii="Arial" w:hAnsi="Arial" w:cs="Arial"/>
                <w:lang w:val="en-GB"/>
              </w:rPr>
            </w:pPr>
          </w:p>
        </w:tc>
        <w:tc>
          <w:tcPr>
            <w:tcW w:w="1018" w:type="dxa"/>
            <w:shd w:val="clear" w:color="auto" w:fill="auto"/>
          </w:tcPr>
          <w:p w14:paraId="48618D09" w14:textId="77777777" w:rsidR="00CB7B4A" w:rsidRPr="00CB7B4A" w:rsidRDefault="00CB7B4A" w:rsidP="00CB7B4A">
            <w:pPr>
              <w:spacing w:after="120"/>
              <w:rPr>
                <w:rFonts w:ascii="Arial" w:hAnsi="Arial" w:cs="Arial"/>
                <w:lang w:val="en-GB"/>
              </w:rPr>
            </w:pPr>
          </w:p>
        </w:tc>
        <w:tc>
          <w:tcPr>
            <w:tcW w:w="2022" w:type="dxa"/>
            <w:shd w:val="clear" w:color="auto" w:fill="auto"/>
          </w:tcPr>
          <w:p w14:paraId="616C7386" w14:textId="77777777" w:rsidR="00CB7B4A" w:rsidRPr="00CB7B4A" w:rsidRDefault="00CB7B4A" w:rsidP="00CB7B4A">
            <w:pPr>
              <w:spacing w:after="120"/>
              <w:rPr>
                <w:rFonts w:ascii="Arial" w:hAnsi="Arial" w:cs="Arial"/>
                <w:lang w:val="en-GB"/>
              </w:rPr>
            </w:pPr>
          </w:p>
        </w:tc>
        <w:tc>
          <w:tcPr>
            <w:tcW w:w="3675" w:type="dxa"/>
            <w:shd w:val="clear" w:color="auto" w:fill="auto"/>
          </w:tcPr>
          <w:p w14:paraId="1898D30B" w14:textId="77777777" w:rsidR="00CB7B4A" w:rsidRPr="00CB7B4A" w:rsidRDefault="00CB7B4A" w:rsidP="00CB7B4A">
            <w:pPr>
              <w:spacing w:after="120"/>
              <w:rPr>
                <w:rFonts w:ascii="Arial" w:hAnsi="Arial" w:cs="Arial"/>
                <w:lang w:val="en-GB"/>
              </w:rPr>
            </w:pPr>
          </w:p>
        </w:tc>
        <w:tc>
          <w:tcPr>
            <w:tcW w:w="1716" w:type="dxa"/>
            <w:shd w:val="clear" w:color="auto" w:fill="auto"/>
          </w:tcPr>
          <w:p w14:paraId="39E50E09" w14:textId="77777777" w:rsidR="00CB7B4A" w:rsidRPr="00CB7B4A" w:rsidRDefault="00CB7B4A" w:rsidP="00CB7B4A">
            <w:pPr>
              <w:spacing w:after="120"/>
              <w:rPr>
                <w:rFonts w:ascii="Arial" w:hAnsi="Arial" w:cs="Arial"/>
                <w:lang w:val="en-GB"/>
              </w:rPr>
            </w:pPr>
          </w:p>
        </w:tc>
      </w:tr>
      <w:tr w:rsidR="00CB7B4A" w:rsidRPr="000F1603" w14:paraId="7473D169" w14:textId="77777777" w:rsidTr="23A6C78C">
        <w:tc>
          <w:tcPr>
            <w:tcW w:w="924" w:type="dxa"/>
            <w:shd w:val="clear" w:color="auto" w:fill="auto"/>
          </w:tcPr>
          <w:p w14:paraId="0B0B1F17" w14:textId="77777777" w:rsidR="00CB7B4A" w:rsidRPr="00CB7B4A" w:rsidRDefault="00CB7B4A" w:rsidP="00CB7B4A">
            <w:pPr>
              <w:spacing w:after="120"/>
              <w:rPr>
                <w:rFonts w:ascii="Arial" w:hAnsi="Arial" w:cs="Arial"/>
                <w:lang w:val="en-GB"/>
              </w:rPr>
            </w:pPr>
          </w:p>
        </w:tc>
        <w:tc>
          <w:tcPr>
            <w:tcW w:w="1018" w:type="dxa"/>
            <w:shd w:val="clear" w:color="auto" w:fill="auto"/>
          </w:tcPr>
          <w:p w14:paraId="44B47AAA" w14:textId="77777777" w:rsidR="00CB7B4A" w:rsidRPr="00CB7B4A" w:rsidRDefault="00CB7B4A" w:rsidP="00CB7B4A">
            <w:pPr>
              <w:spacing w:after="120"/>
              <w:rPr>
                <w:rFonts w:ascii="Arial" w:hAnsi="Arial" w:cs="Arial"/>
                <w:lang w:val="en-GB"/>
              </w:rPr>
            </w:pPr>
          </w:p>
        </w:tc>
        <w:tc>
          <w:tcPr>
            <w:tcW w:w="2022" w:type="dxa"/>
            <w:shd w:val="clear" w:color="auto" w:fill="auto"/>
          </w:tcPr>
          <w:p w14:paraId="5AD2A645" w14:textId="77777777" w:rsidR="00CB7B4A" w:rsidRPr="00CB7B4A" w:rsidRDefault="00CB7B4A" w:rsidP="00CB7B4A">
            <w:pPr>
              <w:spacing w:after="120"/>
              <w:rPr>
                <w:rFonts w:ascii="Arial" w:hAnsi="Arial" w:cs="Arial"/>
                <w:lang w:val="en-GB"/>
              </w:rPr>
            </w:pPr>
          </w:p>
        </w:tc>
        <w:tc>
          <w:tcPr>
            <w:tcW w:w="3675" w:type="dxa"/>
            <w:shd w:val="clear" w:color="auto" w:fill="auto"/>
          </w:tcPr>
          <w:p w14:paraId="5E418F17" w14:textId="77777777" w:rsidR="00CB7B4A" w:rsidRPr="00CB7B4A" w:rsidRDefault="00CB7B4A" w:rsidP="00CB7B4A">
            <w:pPr>
              <w:spacing w:after="120"/>
              <w:rPr>
                <w:rFonts w:ascii="Arial" w:hAnsi="Arial" w:cs="Arial"/>
                <w:lang w:val="en-GB"/>
              </w:rPr>
            </w:pPr>
          </w:p>
        </w:tc>
        <w:tc>
          <w:tcPr>
            <w:tcW w:w="1716" w:type="dxa"/>
            <w:shd w:val="clear" w:color="auto" w:fill="auto"/>
          </w:tcPr>
          <w:p w14:paraId="141B4006" w14:textId="77777777" w:rsidR="00CB7B4A" w:rsidRPr="00CB7B4A" w:rsidRDefault="00CB7B4A" w:rsidP="00CB7B4A">
            <w:pPr>
              <w:spacing w:after="120"/>
              <w:rPr>
                <w:rFonts w:ascii="Arial" w:hAnsi="Arial" w:cs="Arial"/>
                <w:lang w:val="en-GB"/>
              </w:rPr>
            </w:pPr>
          </w:p>
        </w:tc>
      </w:tr>
      <w:tr w:rsidR="00CB7B4A" w:rsidRPr="000F1603" w14:paraId="3D5C1888" w14:textId="77777777" w:rsidTr="23A6C78C">
        <w:tc>
          <w:tcPr>
            <w:tcW w:w="924" w:type="dxa"/>
            <w:shd w:val="clear" w:color="auto" w:fill="auto"/>
          </w:tcPr>
          <w:p w14:paraId="1A35A1EE" w14:textId="77777777" w:rsidR="00CB7B4A" w:rsidRPr="00CB7B4A" w:rsidRDefault="00CB7B4A" w:rsidP="00CB7B4A">
            <w:pPr>
              <w:spacing w:after="120"/>
              <w:rPr>
                <w:rFonts w:ascii="Arial" w:hAnsi="Arial" w:cs="Arial"/>
                <w:lang w:val="en-GB"/>
              </w:rPr>
            </w:pPr>
          </w:p>
        </w:tc>
        <w:tc>
          <w:tcPr>
            <w:tcW w:w="1018" w:type="dxa"/>
            <w:shd w:val="clear" w:color="auto" w:fill="auto"/>
          </w:tcPr>
          <w:p w14:paraId="1691F9CF" w14:textId="77777777" w:rsidR="00CB7B4A" w:rsidRPr="00CB7B4A" w:rsidRDefault="00CB7B4A" w:rsidP="00CB7B4A">
            <w:pPr>
              <w:spacing w:after="120"/>
              <w:rPr>
                <w:rFonts w:ascii="Arial" w:hAnsi="Arial" w:cs="Arial"/>
                <w:lang w:val="en-GB"/>
              </w:rPr>
            </w:pPr>
          </w:p>
        </w:tc>
        <w:tc>
          <w:tcPr>
            <w:tcW w:w="2022" w:type="dxa"/>
            <w:shd w:val="clear" w:color="auto" w:fill="auto"/>
          </w:tcPr>
          <w:p w14:paraId="79294593" w14:textId="77777777" w:rsidR="00CB7B4A" w:rsidRPr="00CB7B4A" w:rsidRDefault="00CB7B4A" w:rsidP="00CB7B4A">
            <w:pPr>
              <w:spacing w:after="120"/>
              <w:rPr>
                <w:rFonts w:ascii="Arial" w:hAnsi="Arial" w:cs="Arial"/>
                <w:lang w:val="en-GB"/>
              </w:rPr>
            </w:pPr>
          </w:p>
        </w:tc>
        <w:tc>
          <w:tcPr>
            <w:tcW w:w="3675" w:type="dxa"/>
            <w:shd w:val="clear" w:color="auto" w:fill="auto"/>
          </w:tcPr>
          <w:p w14:paraId="3F5F0E44" w14:textId="77777777" w:rsidR="00CB7B4A" w:rsidRPr="00CB7B4A" w:rsidRDefault="00CB7B4A" w:rsidP="00CB7B4A">
            <w:pPr>
              <w:spacing w:after="120"/>
              <w:rPr>
                <w:rFonts w:ascii="Arial" w:hAnsi="Arial" w:cs="Arial"/>
                <w:lang w:val="en-GB"/>
              </w:rPr>
            </w:pPr>
          </w:p>
        </w:tc>
        <w:tc>
          <w:tcPr>
            <w:tcW w:w="1716" w:type="dxa"/>
            <w:shd w:val="clear" w:color="auto" w:fill="auto"/>
          </w:tcPr>
          <w:p w14:paraId="3CB315E7" w14:textId="77777777" w:rsidR="00CB7B4A" w:rsidRPr="00CB7B4A" w:rsidRDefault="00CB7B4A" w:rsidP="00CB7B4A">
            <w:pPr>
              <w:spacing w:after="120"/>
              <w:rPr>
                <w:rFonts w:ascii="Arial" w:hAnsi="Arial" w:cs="Arial"/>
                <w:lang w:val="en-GB"/>
              </w:rPr>
            </w:pPr>
          </w:p>
        </w:tc>
      </w:tr>
    </w:tbl>
    <w:p w14:paraId="29E2BC1C" w14:textId="7A57517D" w:rsidR="00CB7B4A" w:rsidRDefault="00CB7B4A">
      <w:pPr>
        <w:rPr>
          <w:rFonts w:ascii="Arial" w:hAnsi="Arial" w:cs="Arial"/>
          <w:b/>
          <w:bCs/>
        </w:rPr>
      </w:pPr>
    </w:p>
    <w:tbl>
      <w:tblPr>
        <w:tblpPr w:leftFromText="180" w:rightFromText="180" w:vertAnchor="text" w:horzAnchor="margin" w:tblpY="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2835"/>
        <w:gridCol w:w="1017"/>
      </w:tblGrid>
      <w:tr w:rsidR="00CB7B4A" w:rsidRPr="006F4D89" w14:paraId="0630E9E5" w14:textId="77777777" w:rsidTr="00664019">
        <w:trPr>
          <w:cantSplit/>
          <w:trHeight w:val="485"/>
        </w:trPr>
        <w:tc>
          <w:tcPr>
            <w:tcW w:w="9351" w:type="dxa"/>
            <w:gridSpan w:val="3"/>
            <w:shd w:val="clear" w:color="auto" w:fill="A5A5A5" w:themeFill="accent3"/>
          </w:tcPr>
          <w:p w14:paraId="1FB1E1D2" w14:textId="77777777" w:rsidR="00CB7B4A" w:rsidRPr="006F4D89" w:rsidRDefault="00CB7B4A" w:rsidP="00664019">
            <w:pPr>
              <w:spacing w:beforeLines="20" w:before="48" w:afterLines="20" w:after="48"/>
              <w:rPr>
                <w:rFonts w:ascii="Arial" w:eastAsia="Times New Roman" w:hAnsi="Arial" w:cs="Arial"/>
                <w:b/>
                <w:sz w:val="28"/>
                <w:szCs w:val="28"/>
                <w:shd w:val="clear" w:color="auto" w:fill="000000"/>
                <w:lang w:val="en-GB"/>
              </w:rPr>
            </w:pPr>
            <w:r w:rsidRPr="006F4D89">
              <w:rPr>
                <w:rFonts w:ascii="Arial" w:hAnsi="Arial" w:cs="Arial"/>
                <w:b/>
                <w:sz w:val="28"/>
                <w:szCs w:val="28"/>
              </w:rPr>
              <w:t xml:space="preserve">Education and qualifications including </w:t>
            </w:r>
            <w:r>
              <w:rPr>
                <w:rFonts w:ascii="Arial" w:hAnsi="Arial" w:cs="Arial"/>
                <w:b/>
                <w:sz w:val="28"/>
                <w:szCs w:val="28"/>
              </w:rPr>
              <w:t>t</w:t>
            </w:r>
            <w:r w:rsidRPr="006F4D89">
              <w:rPr>
                <w:rFonts w:ascii="Arial" w:hAnsi="Arial" w:cs="Arial"/>
                <w:b/>
                <w:sz w:val="28"/>
                <w:szCs w:val="28"/>
              </w:rPr>
              <w:t xml:space="preserve">raining </w:t>
            </w:r>
            <w:r>
              <w:rPr>
                <w:rFonts w:ascii="Arial" w:hAnsi="Arial" w:cs="Arial"/>
                <w:b/>
                <w:sz w:val="28"/>
                <w:szCs w:val="28"/>
              </w:rPr>
              <w:t>u</w:t>
            </w:r>
            <w:r w:rsidRPr="006F4D89">
              <w:rPr>
                <w:rFonts w:ascii="Arial" w:hAnsi="Arial" w:cs="Arial"/>
                <w:b/>
                <w:sz w:val="28"/>
                <w:szCs w:val="28"/>
              </w:rPr>
              <w:t>ndertaken</w:t>
            </w:r>
          </w:p>
        </w:tc>
      </w:tr>
      <w:tr w:rsidR="00CB7B4A" w:rsidRPr="006F4D89" w14:paraId="2DAB9456" w14:textId="77777777" w:rsidTr="00664019">
        <w:trPr>
          <w:trHeight w:val="831"/>
        </w:trPr>
        <w:tc>
          <w:tcPr>
            <w:tcW w:w="5499" w:type="dxa"/>
          </w:tcPr>
          <w:p w14:paraId="1D89ADF1" w14:textId="77777777" w:rsidR="00CB7B4A" w:rsidRPr="006F4D89" w:rsidRDefault="00CB7B4A" w:rsidP="00664019">
            <w:pPr>
              <w:spacing w:beforeLines="20" w:before="48" w:afterLines="20" w:after="48" w:line="240" w:lineRule="auto"/>
              <w:rPr>
                <w:rFonts w:ascii="Arial" w:eastAsia="Times New Roman" w:hAnsi="Arial" w:cs="Arial"/>
                <w:b/>
                <w:lang w:val="en-GB"/>
              </w:rPr>
            </w:pPr>
            <w:r w:rsidRPr="006F4D89">
              <w:rPr>
                <w:rFonts w:ascii="Arial" w:eastAsia="Times New Roman" w:hAnsi="Arial" w:cs="Arial"/>
                <w:b/>
                <w:lang w:val="en-GB"/>
              </w:rPr>
              <w:t xml:space="preserve">Description of course(s) undertaken </w:t>
            </w:r>
          </w:p>
          <w:p w14:paraId="45E2AF6C" w14:textId="77777777" w:rsidR="00CB7B4A" w:rsidRPr="006F4D89" w:rsidRDefault="00CB7B4A" w:rsidP="00664019">
            <w:pPr>
              <w:spacing w:beforeLines="20" w:before="48" w:afterLines="20" w:after="48" w:line="240" w:lineRule="auto"/>
              <w:rPr>
                <w:rFonts w:ascii="Arial" w:eastAsia="Times New Roman" w:hAnsi="Arial" w:cs="Arial"/>
                <w:i/>
                <w:sz w:val="20"/>
                <w:szCs w:val="20"/>
                <w:lang w:val="en-GB"/>
              </w:rPr>
            </w:pPr>
            <w:r w:rsidRPr="006F4D89">
              <w:rPr>
                <w:rFonts w:ascii="Arial" w:eastAsia="Times New Roman" w:hAnsi="Arial" w:cs="Arial"/>
                <w:sz w:val="20"/>
                <w:szCs w:val="20"/>
                <w:lang w:val="en-GB"/>
              </w:rPr>
              <w:t>(</w:t>
            </w:r>
            <w:r w:rsidRPr="006F4D89">
              <w:rPr>
                <w:rFonts w:ascii="Arial" w:eastAsia="Times New Roman" w:hAnsi="Arial" w:cs="Arial"/>
                <w:i/>
                <w:sz w:val="20"/>
                <w:szCs w:val="20"/>
                <w:lang w:val="en-GB"/>
              </w:rPr>
              <w:t>including specialist in-house training, short courses etc)</w:t>
            </w:r>
          </w:p>
        </w:tc>
        <w:tc>
          <w:tcPr>
            <w:tcW w:w="2835" w:type="dxa"/>
          </w:tcPr>
          <w:p w14:paraId="247096E8" w14:textId="77777777" w:rsidR="00CB7B4A" w:rsidRPr="006F4D89" w:rsidRDefault="00CB7B4A" w:rsidP="00664019">
            <w:pPr>
              <w:spacing w:beforeLines="20" w:before="48" w:afterLines="20" w:after="48" w:line="240" w:lineRule="auto"/>
              <w:jc w:val="both"/>
              <w:rPr>
                <w:rFonts w:ascii="Arial" w:eastAsia="Times New Roman" w:hAnsi="Arial" w:cs="Arial"/>
                <w:b/>
                <w:lang w:val="en-GB"/>
              </w:rPr>
            </w:pPr>
            <w:r w:rsidRPr="006F4D89">
              <w:rPr>
                <w:rFonts w:ascii="Arial" w:eastAsia="Times New Roman" w:hAnsi="Arial" w:cs="Arial"/>
                <w:b/>
                <w:lang w:val="en-GB"/>
              </w:rPr>
              <w:t>Qualifications obtained</w:t>
            </w:r>
          </w:p>
        </w:tc>
        <w:tc>
          <w:tcPr>
            <w:tcW w:w="1017" w:type="dxa"/>
          </w:tcPr>
          <w:p w14:paraId="0E59FF80" w14:textId="77777777" w:rsidR="00CB7B4A" w:rsidRPr="006F4D89" w:rsidRDefault="00CB7B4A" w:rsidP="00664019">
            <w:pPr>
              <w:keepNext/>
              <w:spacing w:beforeLines="20" w:before="48" w:afterLines="20" w:after="48" w:line="240" w:lineRule="auto"/>
              <w:jc w:val="both"/>
              <w:outlineLvl w:val="5"/>
              <w:rPr>
                <w:rFonts w:ascii="Arial" w:eastAsia="Times New Roman" w:hAnsi="Arial" w:cs="Arial"/>
                <w:b/>
                <w:lang w:val="en-GB"/>
              </w:rPr>
            </w:pPr>
            <w:r w:rsidRPr="006F4D89">
              <w:rPr>
                <w:rFonts w:ascii="Arial" w:eastAsia="Times New Roman" w:hAnsi="Arial" w:cs="Arial"/>
                <w:b/>
                <w:lang w:val="en-GB"/>
              </w:rPr>
              <w:t>Date</w:t>
            </w:r>
          </w:p>
        </w:tc>
      </w:tr>
      <w:tr w:rsidR="00CB7B4A" w:rsidRPr="00CB7B4A" w14:paraId="46E8EB72" w14:textId="77777777" w:rsidTr="00664019">
        <w:tc>
          <w:tcPr>
            <w:tcW w:w="5499" w:type="dxa"/>
          </w:tcPr>
          <w:p w14:paraId="2A6681FB"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399552C0"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0945E0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627019F2" w14:textId="77777777" w:rsidTr="00664019">
        <w:tc>
          <w:tcPr>
            <w:tcW w:w="5499" w:type="dxa"/>
          </w:tcPr>
          <w:p w14:paraId="709D3C45"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B1E0452"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2998B54D"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5D981B9E" w14:textId="77777777" w:rsidTr="00664019">
        <w:tc>
          <w:tcPr>
            <w:tcW w:w="5499" w:type="dxa"/>
          </w:tcPr>
          <w:p w14:paraId="01A043FE"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7C5D0A09"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18570644"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r w:rsidR="00CB7B4A" w:rsidRPr="00CB7B4A" w14:paraId="28B5A8BF" w14:textId="77777777" w:rsidTr="00664019">
        <w:tc>
          <w:tcPr>
            <w:tcW w:w="5499" w:type="dxa"/>
          </w:tcPr>
          <w:p w14:paraId="2F687017" w14:textId="77777777" w:rsidR="00CB7B4A" w:rsidRPr="00CB7B4A" w:rsidRDefault="00CB7B4A" w:rsidP="00664019">
            <w:pPr>
              <w:autoSpaceDE w:val="0"/>
              <w:autoSpaceDN w:val="0"/>
              <w:adjustRightInd w:val="0"/>
              <w:spacing w:after="120"/>
              <w:rPr>
                <w:rFonts w:ascii="Arial" w:eastAsia="Times New Roman" w:hAnsi="Arial" w:cs="Arial"/>
                <w:color w:val="000000"/>
                <w:sz w:val="22"/>
                <w:szCs w:val="22"/>
                <w:lang w:val="en-GB" w:eastAsia="en-GB"/>
              </w:rPr>
            </w:pPr>
          </w:p>
        </w:tc>
        <w:tc>
          <w:tcPr>
            <w:tcW w:w="2835" w:type="dxa"/>
          </w:tcPr>
          <w:p w14:paraId="54A0E737"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c>
          <w:tcPr>
            <w:tcW w:w="1017" w:type="dxa"/>
          </w:tcPr>
          <w:p w14:paraId="3BD3000C" w14:textId="77777777" w:rsidR="00CB7B4A" w:rsidRPr="00CB7B4A" w:rsidRDefault="00CB7B4A" w:rsidP="00664019">
            <w:pPr>
              <w:spacing w:beforeLines="20" w:before="48" w:after="120" w:line="240" w:lineRule="auto"/>
              <w:jc w:val="both"/>
              <w:rPr>
                <w:rFonts w:ascii="Arial" w:eastAsia="Times New Roman" w:hAnsi="Arial" w:cs="Arial"/>
                <w:sz w:val="22"/>
                <w:szCs w:val="22"/>
                <w:lang w:val="en-GB"/>
              </w:rPr>
            </w:pPr>
          </w:p>
        </w:tc>
      </w:tr>
    </w:tbl>
    <w:p w14:paraId="02DE2804" w14:textId="725256C7" w:rsidR="00CB7B4A" w:rsidRDefault="00CB7B4A">
      <w:pPr>
        <w:rPr>
          <w:rFonts w:ascii="Arial" w:hAnsi="Arial" w:cs="Arial"/>
          <w:b/>
          <w:bCs/>
        </w:rPr>
      </w:pPr>
    </w:p>
    <w:p w14:paraId="5BD80D0C" w14:textId="77777777" w:rsidR="00CB7B4A" w:rsidRDefault="00CB7B4A">
      <w:pPr>
        <w:rPr>
          <w:rFonts w:ascii="Arial" w:hAnsi="Arial" w:cs="Arial"/>
          <w:b/>
          <w:bCs/>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0052" w:rsidRPr="005452F6" w14:paraId="75A67C74" w14:textId="77777777" w:rsidTr="00CB7B4A">
        <w:tc>
          <w:tcPr>
            <w:tcW w:w="9350" w:type="dxa"/>
            <w:shd w:val="clear" w:color="auto" w:fill="A5A5A5" w:themeFill="accent3"/>
          </w:tcPr>
          <w:p w14:paraId="0484CC83" w14:textId="744E9865" w:rsidR="00580052" w:rsidRPr="005452F6" w:rsidRDefault="00580052" w:rsidP="00822900">
            <w:pPr>
              <w:spacing w:beforeLines="20" w:before="48" w:afterLines="20" w:after="48"/>
              <w:rPr>
                <w:rFonts w:ascii="Arial" w:hAnsi="Arial" w:cs="Arial"/>
                <w:sz w:val="28"/>
                <w:szCs w:val="28"/>
              </w:rPr>
            </w:pPr>
            <w:r>
              <w:rPr>
                <w:rFonts w:ascii="Arial" w:hAnsi="Arial" w:cs="Arial"/>
                <w:b/>
                <w:sz w:val="28"/>
                <w:szCs w:val="28"/>
              </w:rPr>
              <w:lastRenderedPageBreak/>
              <w:t>Supporting statement</w:t>
            </w:r>
          </w:p>
        </w:tc>
      </w:tr>
      <w:tr w:rsidR="00580052" w:rsidRPr="005452F6" w14:paraId="417ABFC1" w14:textId="77777777" w:rsidTr="00CB7B4A">
        <w:tc>
          <w:tcPr>
            <w:tcW w:w="9350" w:type="dxa"/>
            <w:shd w:val="clear" w:color="auto" w:fill="auto"/>
          </w:tcPr>
          <w:p w14:paraId="0F015732" w14:textId="777E1D6C" w:rsidR="00580052" w:rsidRPr="00FE404D" w:rsidRDefault="00580052" w:rsidP="00580052">
            <w:pPr>
              <w:spacing w:beforeLines="20" w:before="48" w:afterLines="20" w:after="48" w:line="240" w:lineRule="auto"/>
              <w:rPr>
                <w:rFonts w:cs="Arial"/>
                <w:bCs/>
                <w:sz w:val="22"/>
                <w:szCs w:val="22"/>
              </w:rPr>
            </w:pPr>
            <w:r w:rsidRPr="00FE404D">
              <w:rPr>
                <w:rFonts w:ascii="Arial" w:eastAsia="Times New Roman" w:hAnsi="Arial" w:cs="Arial"/>
                <w:bCs/>
                <w:sz w:val="22"/>
                <w:szCs w:val="22"/>
                <w:lang w:val="en-GB"/>
              </w:rPr>
              <w:t xml:space="preserve">Before completing this section, please read the </w:t>
            </w:r>
            <w:r w:rsidR="00987C62" w:rsidRPr="00FE404D">
              <w:rPr>
                <w:rFonts w:ascii="Arial" w:eastAsia="Times New Roman" w:hAnsi="Arial" w:cs="Arial"/>
                <w:bCs/>
                <w:sz w:val="22"/>
                <w:szCs w:val="22"/>
                <w:lang w:val="en-GB"/>
              </w:rPr>
              <w:t>role profile</w:t>
            </w:r>
            <w:r w:rsidRPr="00FE404D">
              <w:rPr>
                <w:rFonts w:ascii="Arial" w:eastAsia="Times New Roman" w:hAnsi="Arial" w:cs="Arial"/>
                <w:bCs/>
                <w:sz w:val="22"/>
                <w:szCs w:val="22"/>
                <w:lang w:val="en-GB"/>
              </w:rPr>
              <w:t xml:space="preserve"> carefully. Use the </w:t>
            </w:r>
            <w:r w:rsidR="00676932">
              <w:rPr>
                <w:rFonts w:ascii="Arial" w:eastAsia="Times New Roman" w:hAnsi="Arial" w:cs="Arial"/>
                <w:bCs/>
                <w:sz w:val="22"/>
                <w:szCs w:val="22"/>
                <w:lang w:val="en-GB"/>
              </w:rPr>
              <w:t>criteria</w:t>
            </w:r>
            <w:r w:rsidRPr="00FE404D">
              <w:rPr>
                <w:rFonts w:ascii="Arial" w:eastAsia="Times New Roman" w:hAnsi="Arial" w:cs="Arial"/>
                <w:bCs/>
                <w:sz w:val="22"/>
                <w:szCs w:val="22"/>
                <w:lang w:val="en-GB"/>
              </w:rPr>
              <w:t xml:space="preserve"> listed in the person specification as headings and demonstrate how you meet the requirements by giving relevant details of your experience, skills and knowledge gained in employment or elsewhere. </w:t>
            </w:r>
            <w:r w:rsidR="007F6387">
              <w:rPr>
                <w:rFonts w:ascii="Arial" w:eastAsia="Times New Roman" w:hAnsi="Arial" w:cs="Arial"/>
                <w:bCs/>
                <w:sz w:val="22"/>
                <w:szCs w:val="22"/>
                <w:lang w:val="en-GB"/>
              </w:rPr>
              <w:t>Your supporting statem</w:t>
            </w:r>
            <w:r w:rsidR="008B6E89">
              <w:rPr>
                <w:rFonts w:ascii="Arial" w:eastAsia="Times New Roman" w:hAnsi="Arial" w:cs="Arial"/>
                <w:bCs/>
                <w:sz w:val="22"/>
                <w:szCs w:val="22"/>
                <w:lang w:val="en-GB"/>
              </w:rPr>
              <w:t>ent</w:t>
            </w:r>
            <w:r w:rsidR="00FE404D" w:rsidRPr="00FE404D">
              <w:rPr>
                <w:rFonts w:ascii="Arial" w:eastAsia="Times New Roman" w:hAnsi="Arial" w:cs="Arial"/>
                <w:bCs/>
                <w:sz w:val="22"/>
                <w:szCs w:val="22"/>
                <w:lang w:val="en-GB"/>
              </w:rPr>
              <w:t xml:space="preserve"> should not be longer than 2 pages.</w:t>
            </w:r>
          </w:p>
        </w:tc>
      </w:tr>
      <w:tr w:rsidR="00580052" w:rsidRPr="005452F6" w14:paraId="70119142" w14:textId="77777777" w:rsidTr="00CB7B4A">
        <w:tc>
          <w:tcPr>
            <w:tcW w:w="9350" w:type="dxa"/>
            <w:shd w:val="clear" w:color="auto" w:fill="auto"/>
          </w:tcPr>
          <w:p w14:paraId="1D1B177F" w14:textId="77777777" w:rsidR="00580052" w:rsidRDefault="00580052" w:rsidP="00822900">
            <w:pPr>
              <w:pStyle w:val="BodyText3"/>
              <w:spacing w:beforeLines="20" w:before="48" w:afterLines="20" w:after="48"/>
              <w:rPr>
                <w:rFonts w:cs="Arial"/>
              </w:rPr>
            </w:pPr>
          </w:p>
          <w:p w14:paraId="33612872" w14:textId="77777777" w:rsidR="00580052" w:rsidRDefault="00580052" w:rsidP="00822900">
            <w:pPr>
              <w:pStyle w:val="BodyText3"/>
              <w:spacing w:beforeLines="20" w:before="48" w:afterLines="20" w:after="48"/>
              <w:rPr>
                <w:rFonts w:cs="Arial"/>
              </w:rPr>
            </w:pPr>
          </w:p>
          <w:p w14:paraId="315977EE" w14:textId="77777777" w:rsidR="00580052" w:rsidRDefault="00580052" w:rsidP="00822900">
            <w:pPr>
              <w:pStyle w:val="BodyText3"/>
              <w:spacing w:beforeLines="20" w:before="48" w:afterLines="20" w:after="48"/>
              <w:rPr>
                <w:rFonts w:cs="Arial"/>
              </w:rPr>
            </w:pPr>
          </w:p>
          <w:p w14:paraId="505AA91F" w14:textId="77777777" w:rsidR="00580052" w:rsidRDefault="00580052" w:rsidP="00822900">
            <w:pPr>
              <w:pStyle w:val="BodyText3"/>
              <w:spacing w:beforeLines="20" w:before="48" w:afterLines="20" w:after="48"/>
              <w:rPr>
                <w:rFonts w:cs="Arial"/>
              </w:rPr>
            </w:pPr>
          </w:p>
          <w:p w14:paraId="4116E4ED" w14:textId="77777777" w:rsidR="00580052" w:rsidRDefault="00580052" w:rsidP="00822900">
            <w:pPr>
              <w:pStyle w:val="BodyText3"/>
              <w:spacing w:beforeLines="20" w:before="48" w:afterLines="20" w:after="48"/>
              <w:rPr>
                <w:rFonts w:cs="Arial"/>
              </w:rPr>
            </w:pPr>
          </w:p>
          <w:p w14:paraId="265929B2" w14:textId="77777777" w:rsidR="00580052" w:rsidRDefault="00580052" w:rsidP="00822900">
            <w:pPr>
              <w:pStyle w:val="BodyText3"/>
              <w:spacing w:beforeLines="20" w:before="48" w:afterLines="20" w:after="48"/>
              <w:rPr>
                <w:rFonts w:cs="Arial"/>
              </w:rPr>
            </w:pPr>
          </w:p>
          <w:p w14:paraId="45A16416" w14:textId="77777777" w:rsidR="00580052" w:rsidRDefault="00580052" w:rsidP="00822900">
            <w:pPr>
              <w:pStyle w:val="BodyText3"/>
              <w:spacing w:beforeLines="20" w:before="48" w:afterLines="20" w:after="48"/>
              <w:rPr>
                <w:rFonts w:cs="Arial"/>
              </w:rPr>
            </w:pPr>
          </w:p>
          <w:p w14:paraId="5B897256" w14:textId="77777777" w:rsidR="00580052" w:rsidRDefault="00580052" w:rsidP="00822900">
            <w:pPr>
              <w:pStyle w:val="BodyText3"/>
              <w:spacing w:beforeLines="20" w:before="48" w:afterLines="20" w:after="48"/>
              <w:rPr>
                <w:rFonts w:cs="Arial"/>
              </w:rPr>
            </w:pPr>
          </w:p>
          <w:p w14:paraId="42F43EFC" w14:textId="77777777" w:rsidR="00580052" w:rsidRDefault="00580052" w:rsidP="00822900">
            <w:pPr>
              <w:pStyle w:val="BodyText3"/>
              <w:spacing w:beforeLines="20" w:before="48" w:afterLines="20" w:after="48"/>
              <w:rPr>
                <w:rFonts w:cs="Arial"/>
              </w:rPr>
            </w:pPr>
          </w:p>
          <w:p w14:paraId="36B59B3F" w14:textId="77777777" w:rsidR="00580052" w:rsidRPr="00E7332B" w:rsidRDefault="00580052" w:rsidP="00CB7B4A">
            <w:pPr>
              <w:pStyle w:val="BodyText3"/>
              <w:spacing w:beforeLines="20" w:before="48" w:afterLines="20" w:after="48"/>
              <w:rPr>
                <w:rFonts w:cs="Arial"/>
              </w:rPr>
            </w:pPr>
          </w:p>
        </w:tc>
      </w:tr>
    </w:tbl>
    <w:p w14:paraId="1EF5100B" w14:textId="20EC5BB1" w:rsidR="00A95F27" w:rsidRDefault="00A95F27" w:rsidP="00BF1607">
      <w:pPr>
        <w:rPr>
          <w:rFonts w:ascii="Arial" w:hAnsi="Arial" w:cs="Arial"/>
          <w:b/>
          <w:bCs/>
        </w:rPr>
      </w:pPr>
    </w:p>
    <w:sectPr w:rsidR="00A95F27" w:rsidSect="00616566">
      <w:footerReference w:type="default" r:id="rId12"/>
      <w:headerReference w:type="first" r:id="rId13"/>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33A8" w14:textId="77777777" w:rsidR="00B43F9C" w:rsidRDefault="00B43F9C" w:rsidP="00206942">
      <w:r>
        <w:separator/>
      </w:r>
    </w:p>
    <w:p w14:paraId="43F5985C" w14:textId="77777777" w:rsidR="00B43F9C" w:rsidRDefault="00B43F9C" w:rsidP="00206942"/>
  </w:endnote>
  <w:endnote w:type="continuationSeparator" w:id="0">
    <w:p w14:paraId="7E417CA7" w14:textId="77777777" w:rsidR="00B43F9C" w:rsidRDefault="00B43F9C" w:rsidP="00206942">
      <w:r>
        <w:continuationSeparator/>
      </w:r>
    </w:p>
    <w:p w14:paraId="31581558" w14:textId="77777777" w:rsidR="00B43F9C" w:rsidRDefault="00B43F9C" w:rsidP="0020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uis George Café">
    <w:panose1 w:val="020B0800020202020204"/>
    <w:charset w:val="00"/>
    <w:family w:val="swiss"/>
    <w:pitch w:val="variable"/>
    <w:sig w:usb0="A00000A7" w:usb1="5000004A" w:usb2="00000000" w:usb3="00000000" w:csb0="0000011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3F9C" w14:textId="7D8AC2A3" w:rsidR="00347AAA" w:rsidRDefault="00347AAA" w:rsidP="00347AAA">
    <w:pPr>
      <w:rPr>
        <w:rFonts w:ascii="Arial" w:hAnsi="Arial" w:cs="Arial"/>
        <w:b/>
        <w:bCs/>
      </w:rPr>
    </w:pPr>
    <w:r w:rsidRPr="00EA5E7B">
      <w:rPr>
        <w:rFonts w:ascii="Arial" w:hAnsi="Arial" w:cs="Arial"/>
        <w:b/>
        <w:bCs/>
      </w:rPr>
      <w:t>Candidate number (office use only):</w:t>
    </w:r>
  </w:p>
  <w:p w14:paraId="4F59D057" w14:textId="7C360A1A" w:rsidR="00347AAA" w:rsidRPr="00347AAA" w:rsidRDefault="00347AAA" w:rsidP="00347AAA">
    <w:pPr>
      <w:jc w:val="right"/>
      <w:rPr>
        <w:rFonts w:ascii="Arial" w:hAnsi="Arial" w:cs="Arial"/>
      </w:rPr>
    </w:pPr>
    <w:r w:rsidRPr="00347AAA">
      <w:rPr>
        <w:rFonts w:ascii="Arial" w:hAnsi="Arial" w:cs="Arial"/>
      </w:rPr>
      <w:fldChar w:fldCharType="begin"/>
    </w:r>
    <w:r w:rsidRPr="00347AAA">
      <w:rPr>
        <w:rFonts w:ascii="Arial" w:hAnsi="Arial" w:cs="Arial"/>
      </w:rPr>
      <w:instrText xml:space="preserve"> PAGE   \* MERGEFORMAT </w:instrText>
    </w:r>
    <w:r w:rsidRPr="00347AAA">
      <w:rPr>
        <w:rFonts w:ascii="Arial" w:hAnsi="Arial" w:cs="Arial"/>
      </w:rPr>
      <w:fldChar w:fldCharType="separate"/>
    </w:r>
    <w:r w:rsidRPr="00347AAA">
      <w:rPr>
        <w:rFonts w:ascii="Arial" w:hAnsi="Arial" w:cs="Arial"/>
        <w:noProof/>
      </w:rPr>
      <w:t>1</w:t>
    </w:r>
    <w:r w:rsidRPr="00347AA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0D266" w14:textId="77777777" w:rsidR="00B43F9C" w:rsidRDefault="00B43F9C" w:rsidP="00206942">
      <w:r>
        <w:separator/>
      </w:r>
    </w:p>
    <w:p w14:paraId="0E843EF7" w14:textId="77777777" w:rsidR="00B43F9C" w:rsidRDefault="00B43F9C" w:rsidP="00206942"/>
  </w:footnote>
  <w:footnote w:type="continuationSeparator" w:id="0">
    <w:p w14:paraId="29728EB3" w14:textId="77777777" w:rsidR="00B43F9C" w:rsidRDefault="00B43F9C" w:rsidP="00206942">
      <w:r>
        <w:continuationSeparator/>
      </w:r>
    </w:p>
    <w:p w14:paraId="2AD937C8" w14:textId="77777777" w:rsidR="00B43F9C" w:rsidRDefault="00B43F9C" w:rsidP="00206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702E" w14:textId="77777777" w:rsidR="004A1C6A" w:rsidRDefault="004A1C6A" w:rsidP="00206942">
    <w:pPr>
      <w:pStyle w:val="Header"/>
    </w:pPr>
    <w:r>
      <w:rPr>
        <w:noProof/>
      </w:rPr>
      <mc:AlternateContent>
        <mc:Choice Requires="wpg">
          <w:drawing>
            <wp:anchor distT="0" distB="0" distL="114300" distR="114300" simplePos="0" relativeHeight="251664384" behindDoc="0" locked="0" layoutInCell="1" allowOverlap="1" wp14:anchorId="0D7B177E" wp14:editId="4640F5A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a14="http://schemas.microsoft.com/office/drawing/2010/main" xmlns:a16="http://schemas.microsoft.com/office/drawing/2014/main" xmlns:adec="http://schemas.microsoft.com/office/drawing/2017/decorative" xmlns:a="http://schemas.openxmlformats.org/drawingml/2006/main">
          <w:pict>
            <v:group id="Group 1"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spid="_x0000_s1026" w14:anchorId="53C3C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style="position:absolute;width:77724;height:37201;visibility:visible;mso-wrap-style:square;v-text-anchor:top" coordsize="872,453" o:spid="_x0000_s1027" fillcolor="#9acb56 [3205]" stroked="f" path="m,c,453,,453,,453,23,401,52,353,87,310v7,-9,14,-17,21,-26c116,275,125,266,133,258,248,143,406,72,581,72v291,,291,,291,c872,,872,,87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v:path arrowok="t" o:connecttype="custom" o:connectlocs="0,0;0,3720166;775457,2545809;962637,2332290;1185469,2118770;5178629,591285;7772400,591285;7772400,0;0,0" o:connectangles="0,0,0,0,0,0,0,0,0"/>
              </v:shape>
              <v:shape id="Freeform: Shape 21" style="position:absolute;top:4381;width:17382;height:18963;rotation:180;flip:x;visibility:visible;mso-wrap-style:square;v-text-anchor:top" coordsize="1738276,1896280" o:spid="_x0000_s1028" fillcolor="#562d89 [3208]" stroked="f" path="m1628881,1895780v87616,-8437,154313,-121744,71851,-198888c415301,414363,93943,93731,13603,13572l,,,329116r19162,24174c1506705,1831895,1506705,1831895,1506705,1831895v12935,12857,19403,25715,32338,32143c1568147,1889753,1599676,1898593,1628881,1895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v:path arrowok="t" o:connecttype="custom" o:connectlocs="1628881,1895780;1700732,1696892;13603,13572;0,0;0,329116;19162,353290;1506705,1831895;1539043,1864038;1628881,1895780" o:connectangles="0,0,0,0,0,0,0,0,0"/>
              </v:shape>
              <v:shape id="Freeform: Shape 23" style="position:absolute;top:571;width:24621;height:26852;rotation:180;flip:x;visibility:visible;mso-wrap-style:square;v-text-anchor:top" coordsize="2462115,2685160" o:spid="_x0000_s1029" fillcolor="#a5a5a5 [3206]"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v:path arrowok="t" o:connecttype="custom" o:connectlocs="2307676,2684454;2409112,2403672;5438,5426;0,0;0,454256;5467,469395;35142,506832;2135192,2594263;2180846,2639642;2307676,2684454" o:connectangles="0,0,0,0,0,0,0,0,0,0"/>
              </v:shape>
              <v:shape id="Freeform: Shape 31" style="position:absolute;left:67056;top:91154;width:10700;height:9502;visibility:visible;mso-wrap-style:square;v-text-anchor:top" coordsize="1070039,950237" o:spid="_x0000_s1030" fillcolor="#9acb56 [3205]" stroked="f" path="m1070039,r,950237l,950237,1070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v:path arrowok="t" o:connecttype="custom" o:connectlocs="1070039,0;1070039,950237;0,950237" o:connectangles="0,0,0"/>
              </v:shape>
              <v:shape id="Freeform: Shape 30" style="position:absolute;left:57805;top:82894;width:19919;height:17762;visibility:visible;mso-wrap-style:square;v-text-anchor:top" coordsize="1991837,1776225" o:spid="_x0000_s1031" fillcolor="#a5a5a5 [3206]" stroked="f" path="m1991837,r,238843l1991837,829191,925407,1776225,,1776225,1991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v:path arrowok="t" o:connecttype="custom" o:connectlocs="1991837,0;1991837,238843;1991837,829191;925407,1776225;0,1776225" o:connectangles="0,0,0,0,0"/>
              </v:shape>
              <v:shape id="Freeform 8" style="position:absolute;left:60960;top:82772;width:16795;height:16448;visibility:visible;mso-wrap-style:square;v-text-anchor:top" coordsize="194,212" o:spid="_x0000_s1032" fillcolor="#fdd008 [3207]"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v:path arrowok="t" o:connecttype="custom" o:connectlocs="95230,1412099;1670857,0;1679514,0;1679514,232763;1679514,256040;1644885,302593;277033,1528480;242404,1559515;95230,1412099" o:connectangles="0,0,0,0,0,0,0,0,0"/>
              </v:shape>
              <v:shape id="Freeform: Shape 29" style="position:absolute;left:51720;top:75438;width:26057;height:25152;visibility:visible;mso-wrap-style:square;v-text-anchor:top" coordsize="2605691,2515287" o:spid="_x0000_s1033" fillcolor="#ed168e [3209]"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v:path arrowok="t" o:connecttype="custom" o:connectlocs="2591733,0;2605691,0;2605691,373697;2605691,411067;2549860,485806;344535,2453944;288704,2503770;271639,2515287;81037,2515287;49678,2492870;51423,2267095;2591733,0" o:connectangles="0,0,0,0,0,0,0,0,0,0,0,0"/>
              </v:shape>
              <v:shape id="Freeform 8" style="position:absolute;left:60864;top:77057;width:16957;height:16448;visibility:visible;mso-wrap-style:square;v-text-anchor:top" coordsize="194,212" o:spid="_x0000_s1034" fillcolor="#0389b6 [3204]" stroked="f" path="m11,182c193,,193,,193,v1,,1,,1,c194,30,194,30,194,30v,1,,2,,3c193,35,192,37,190,39,32,197,32,197,32,197v-1,2,-2,3,-4,4c16,212,,194,11,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AD562A"/>
    <w:multiLevelType w:val="hybridMultilevel"/>
    <w:tmpl w:val="A774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8BAA8"/>
    <w:multiLevelType w:val="hybridMultilevel"/>
    <w:tmpl w:val="F9A381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1B"/>
    <w:rsid w:val="00004556"/>
    <w:rsid w:val="000115CE"/>
    <w:rsid w:val="000828F4"/>
    <w:rsid w:val="000F1603"/>
    <w:rsid w:val="000F1A70"/>
    <w:rsid w:val="000F1B5C"/>
    <w:rsid w:val="000F51EC"/>
    <w:rsid w:val="000F7122"/>
    <w:rsid w:val="00114A27"/>
    <w:rsid w:val="001619F5"/>
    <w:rsid w:val="00181047"/>
    <w:rsid w:val="00191D66"/>
    <w:rsid w:val="001A1CE3"/>
    <w:rsid w:val="001A61D0"/>
    <w:rsid w:val="001B4EEF"/>
    <w:rsid w:val="001B689C"/>
    <w:rsid w:val="001F60D7"/>
    <w:rsid w:val="00200635"/>
    <w:rsid w:val="0020607B"/>
    <w:rsid w:val="00206942"/>
    <w:rsid w:val="00207291"/>
    <w:rsid w:val="002136B6"/>
    <w:rsid w:val="00254E0D"/>
    <w:rsid w:val="002A39FC"/>
    <w:rsid w:val="002E15F4"/>
    <w:rsid w:val="002E3F56"/>
    <w:rsid w:val="002E7CEA"/>
    <w:rsid w:val="0033165B"/>
    <w:rsid w:val="00347AAA"/>
    <w:rsid w:val="00351C53"/>
    <w:rsid w:val="0038000D"/>
    <w:rsid w:val="00385ACF"/>
    <w:rsid w:val="00422757"/>
    <w:rsid w:val="00424544"/>
    <w:rsid w:val="00436E03"/>
    <w:rsid w:val="00475D96"/>
    <w:rsid w:val="00477474"/>
    <w:rsid w:val="00480B7F"/>
    <w:rsid w:val="00487756"/>
    <w:rsid w:val="004A1893"/>
    <w:rsid w:val="004A1C6A"/>
    <w:rsid w:val="004A45E8"/>
    <w:rsid w:val="004C4A44"/>
    <w:rsid w:val="005125BB"/>
    <w:rsid w:val="005152BE"/>
    <w:rsid w:val="005264AB"/>
    <w:rsid w:val="00530EEF"/>
    <w:rsid w:val="00537F9C"/>
    <w:rsid w:val="0055629A"/>
    <w:rsid w:val="00570E5C"/>
    <w:rsid w:val="00572222"/>
    <w:rsid w:val="00580052"/>
    <w:rsid w:val="00582ABF"/>
    <w:rsid w:val="00583F44"/>
    <w:rsid w:val="0058781B"/>
    <w:rsid w:val="005D3DA6"/>
    <w:rsid w:val="005D6660"/>
    <w:rsid w:val="005F5AD1"/>
    <w:rsid w:val="00606CE9"/>
    <w:rsid w:val="00616566"/>
    <w:rsid w:val="006207D6"/>
    <w:rsid w:val="00627FE2"/>
    <w:rsid w:val="00635A61"/>
    <w:rsid w:val="00635D10"/>
    <w:rsid w:val="00642E91"/>
    <w:rsid w:val="00652F8F"/>
    <w:rsid w:val="00676932"/>
    <w:rsid w:val="00682ABF"/>
    <w:rsid w:val="00684FF2"/>
    <w:rsid w:val="006A509A"/>
    <w:rsid w:val="006D4731"/>
    <w:rsid w:val="006F4D89"/>
    <w:rsid w:val="00744EA9"/>
    <w:rsid w:val="00752FC4"/>
    <w:rsid w:val="00757E9C"/>
    <w:rsid w:val="0076042C"/>
    <w:rsid w:val="007639BE"/>
    <w:rsid w:val="007826A9"/>
    <w:rsid w:val="007B4C91"/>
    <w:rsid w:val="007C6F05"/>
    <w:rsid w:val="007C75C8"/>
    <w:rsid w:val="007D70F7"/>
    <w:rsid w:val="007F6387"/>
    <w:rsid w:val="00817797"/>
    <w:rsid w:val="00830C5F"/>
    <w:rsid w:val="008347BA"/>
    <w:rsid w:val="00834A33"/>
    <w:rsid w:val="00837708"/>
    <w:rsid w:val="00896EE1"/>
    <w:rsid w:val="008B6E89"/>
    <w:rsid w:val="008C1482"/>
    <w:rsid w:val="008C2737"/>
    <w:rsid w:val="008D0AA7"/>
    <w:rsid w:val="008E1243"/>
    <w:rsid w:val="008E19A5"/>
    <w:rsid w:val="008E1E5E"/>
    <w:rsid w:val="008E6D8B"/>
    <w:rsid w:val="0090401D"/>
    <w:rsid w:val="00912A0A"/>
    <w:rsid w:val="009468D3"/>
    <w:rsid w:val="0095598B"/>
    <w:rsid w:val="009649D6"/>
    <w:rsid w:val="0096679F"/>
    <w:rsid w:val="00987C62"/>
    <w:rsid w:val="00991911"/>
    <w:rsid w:val="009C403A"/>
    <w:rsid w:val="00A17117"/>
    <w:rsid w:val="00A20D88"/>
    <w:rsid w:val="00A5578C"/>
    <w:rsid w:val="00A763AE"/>
    <w:rsid w:val="00A95F27"/>
    <w:rsid w:val="00AB4E9C"/>
    <w:rsid w:val="00AC1A6E"/>
    <w:rsid w:val="00B0255C"/>
    <w:rsid w:val="00B03077"/>
    <w:rsid w:val="00B1059C"/>
    <w:rsid w:val="00B2263E"/>
    <w:rsid w:val="00B30FCC"/>
    <w:rsid w:val="00B40F1A"/>
    <w:rsid w:val="00B43F9C"/>
    <w:rsid w:val="00B5219B"/>
    <w:rsid w:val="00B63133"/>
    <w:rsid w:val="00B75AF9"/>
    <w:rsid w:val="00BC0F0A"/>
    <w:rsid w:val="00BC5D5B"/>
    <w:rsid w:val="00BC6C36"/>
    <w:rsid w:val="00BF1607"/>
    <w:rsid w:val="00C11980"/>
    <w:rsid w:val="00C13BFE"/>
    <w:rsid w:val="00C37964"/>
    <w:rsid w:val="00C54F7C"/>
    <w:rsid w:val="00C93328"/>
    <w:rsid w:val="00CA6A8B"/>
    <w:rsid w:val="00CB0809"/>
    <w:rsid w:val="00CB0B01"/>
    <w:rsid w:val="00CB7B4A"/>
    <w:rsid w:val="00CD55B8"/>
    <w:rsid w:val="00CE7284"/>
    <w:rsid w:val="00CF46CA"/>
    <w:rsid w:val="00D04123"/>
    <w:rsid w:val="00D06525"/>
    <w:rsid w:val="00D149F1"/>
    <w:rsid w:val="00D36106"/>
    <w:rsid w:val="00D44DEB"/>
    <w:rsid w:val="00DC7840"/>
    <w:rsid w:val="00E0099B"/>
    <w:rsid w:val="00E10E4B"/>
    <w:rsid w:val="00E3771D"/>
    <w:rsid w:val="00E5646A"/>
    <w:rsid w:val="00E746D7"/>
    <w:rsid w:val="00EA36D9"/>
    <w:rsid w:val="00EA5E7B"/>
    <w:rsid w:val="00EC0461"/>
    <w:rsid w:val="00F1629D"/>
    <w:rsid w:val="00F635AF"/>
    <w:rsid w:val="00F71D73"/>
    <w:rsid w:val="00F763B1"/>
    <w:rsid w:val="00F85AF7"/>
    <w:rsid w:val="00FA03E4"/>
    <w:rsid w:val="00FA402E"/>
    <w:rsid w:val="00FB49C2"/>
    <w:rsid w:val="00FC56E9"/>
    <w:rsid w:val="00FD3667"/>
    <w:rsid w:val="00FE404D"/>
    <w:rsid w:val="165C5A34"/>
    <w:rsid w:val="23A6C78C"/>
    <w:rsid w:val="77329318"/>
    <w:rsid w:val="7A0D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E3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5474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42"/>
    <w:rPr>
      <w:color w:val="auto"/>
      <w:sz w:val="24"/>
      <w:szCs w:val="24"/>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E22"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01435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02658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02658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01435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01435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E22"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E22" w:themeColor="accent2" w:themeShade="80"/>
    </w:rPr>
  </w:style>
  <w:style w:type="character" w:styleId="PlaceholderText">
    <w:name w:val="Placeholder Text"/>
    <w:basedOn w:val="DefaultParagraphFont"/>
    <w:uiPriority w:val="99"/>
    <w:semiHidden/>
    <w:rsid w:val="00912A0A"/>
    <w:rPr>
      <w:color w:val="402166" w:themeColor="accent5" w:themeShade="BF"/>
      <w:sz w:val="22"/>
    </w:rPr>
  </w:style>
  <w:style w:type="paragraph" w:customStyle="1" w:styleId="ContactInfo">
    <w:name w:val="Contact Info"/>
    <w:basedOn w:val="Normal"/>
    <w:uiPriority w:val="3"/>
    <w:rsid w:val="004A1C6A"/>
    <w:pPr>
      <w:spacing w:after="0"/>
      <w:jc w:val="right"/>
    </w:pPr>
    <w:rPr>
      <w:rFonts w:ascii="Louis George Café" w:hAnsi="Louis George Café"/>
      <w:sz w:val="20"/>
      <w:szCs w:val="18"/>
    </w:rPr>
  </w:style>
  <w:style w:type="paragraph" w:styleId="Date">
    <w:name w:val="Date"/>
    <w:basedOn w:val="Normal"/>
    <w:next w:val="Salutation"/>
    <w:link w:val="DateChar"/>
    <w:uiPriority w:val="4"/>
    <w:unhideWhenUsed/>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E22"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0389B6" w:themeColor="accent1" w:frame="1"/>
        <w:left w:val="single" w:sz="2" w:space="10" w:color="0389B6" w:themeColor="accent1" w:frame="1"/>
        <w:bottom w:val="single" w:sz="2" w:space="10" w:color="0389B6" w:themeColor="accent1" w:frame="1"/>
        <w:right w:val="single" w:sz="2" w:space="10" w:color="0389B6" w:themeColor="accent1" w:frame="1"/>
      </w:pBdr>
      <w:ind w:left="1152" w:right="1152"/>
    </w:pPr>
    <w:rPr>
      <w:rFonts w:eastAsiaTheme="minorEastAsia"/>
      <w:i/>
      <w:iCs/>
      <w:color w:val="026588" w:themeColor="accent1" w:themeShade="BF"/>
    </w:rPr>
  </w:style>
  <w:style w:type="paragraph" w:styleId="BodyText">
    <w:name w:val="Body Text"/>
    <w:basedOn w:val="Normal"/>
    <w:link w:val="BodyTextChar"/>
    <w:uiPriority w:val="99"/>
    <w:unhideWhenUsed/>
    <w:rsid w:val="00572222"/>
    <w:pPr>
      <w:spacing w:after="120"/>
    </w:pPr>
  </w:style>
  <w:style w:type="character" w:customStyle="1" w:styleId="BodyTextChar">
    <w:name w:val="Body Text Char"/>
    <w:basedOn w:val="DefaultParagraphFont"/>
    <w:link w:val="BodyText"/>
    <w:uiPriority w:val="99"/>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476069"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DFE" w:themeFill="accent1" w:themeFillTint="33"/>
    </w:tcPr>
    <w:tblStylePr w:type="firstRow">
      <w:rPr>
        <w:b/>
        <w:bCs/>
      </w:rPr>
      <w:tblPr/>
      <w:tcPr>
        <w:shd w:val="clear" w:color="auto" w:fill="7FDCFD" w:themeFill="accent1" w:themeFillTint="66"/>
      </w:tcPr>
    </w:tblStylePr>
    <w:tblStylePr w:type="lastRow">
      <w:rPr>
        <w:b/>
        <w:bCs/>
        <w:color w:val="000000" w:themeColor="text1"/>
      </w:rPr>
      <w:tblPr/>
      <w:tcPr>
        <w:shd w:val="clear" w:color="auto" w:fill="7FDCFD" w:themeFill="accent1" w:themeFillTint="66"/>
      </w:tcPr>
    </w:tblStylePr>
    <w:tblStylePr w:type="firstCol">
      <w:rPr>
        <w:color w:val="FFFFFF" w:themeColor="background1"/>
      </w:rPr>
      <w:tblPr/>
      <w:tcPr>
        <w:shd w:val="clear" w:color="auto" w:fill="026588" w:themeFill="accent1" w:themeFillShade="BF"/>
      </w:tcPr>
    </w:tblStylePr>
    <w:tblStylePr w:type="lastCol">
      <w:rPr>
        <w:color w:val="FFFFFF" w:themeColor="background1"/>
      </w:rPr>
      <w:tblPr/>
      <w:tcPr>
        <w:shd w:val="clear" w:color="auto" w:fill="026588" w:themeFill="accent1" w:themeFillShade="BF"/>
      </w:tc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D" w:themeFill="accent2" w:themeFillTint="33"/>
    </w:tcPr>
    <w:tblStylePr w:type="firstRow">
      <w:rPr>
        <w:b/>
        <w:bCs/>
      </w:rPr>
      <w:tblPr/>
      <w:tcPr>
        <w:shd w:val="clear" w:color="auto" w:fill="D6EABB" w:themeFill="accent2" w:themeFillTint="66"/>
      </w:tcPr>
    </w:tblStylePr>
    <w:tblStylePr w:type="lastRow">
      <w:rPr>
        <w:b/>
        <w:bCs/>
        <w:color w:val="000000" w:themeColor="text1"/>
      </w:rPr>
      <w:tblPr/>
      <w:tcPr>
        <w:shd w:val="clear" w:color="auto" w:fill="D6EABB" w:themeFill="accent2" w:themeFillTint="66"/>
      </w:tcPr>
    </w:tblStylePr>
    <w:tblStylePr w:type="firstCol">
      <w:rPr>
        <w:color w:val="FFFFFF" w:themeColor="background1"/>
      </w:rPr>
      <w:tblPr/>
      <w:tcPr>
        <w:shd w:val="clear" w:color="auto" w:fill="75A533" w:themeFill="accent2" w:themeFillShade="BF"/>
      </w:tcPr>
    </w:tblStylePr>
    <w:tblStylePr w:type="lastCol">
      <w:rPr>
        <w:color w:val="FFFFFF" w:themeColor="background1"/>
      </w:rPr>
      <w:tblPr/>
      <w:tcPr>
        <w:shd w:val="clear" w:color="auto" w:fill="75A533" w:themeFill="accent2" w:themeFillShade="BF"/>
      </w:tc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CD" w:themeFill="accent4" w:themeFillTint="33"/>
    </w:tcPr>
    <w:tblStylePr w:type="firstRow">
      <w:rPr>
        <w:b/>
        <w:bCs/>
      </w:rPr>
      <w:tblPr/>
      <w:tcPr>
        <w:shd w:val="clear" w:color="auto" w:fill="FEEC9C" w:themeFill="accent4" w:themeFillTint="66"/>
      </w:tcPr>
    </w:tblStylePr>
    <w:tblStylePr w:type="lastRow">
      <w:rPr>
        <w:b/>
        <w:bCs/>
        <w:color w:val="000000" w:themeColor="text1"/>
      </w:rPr>
      <w:tblPr/>
      <w:tcPr>
        <w:shd w:val="clear" w:color="auto" w:fill="FEEC9C" w:themeFill="accent4" w:themeFillTint="66"/>
      </w:tcPr>
    </w:tblStylePr>
    <w:tblStylePr w:type="firstCol">
      <w:rPr>
        <w:color w:val="FFFFFF" w:themeColor="background1"/>
      </w:rPr>
      <w:tblPr/>
      <w:tcPr>
        <w:shd w:val="clear" w:color="auto" w:fill="C19E01" w:themeFill="accent4" w:themeFillShade="BF"/>
      </w:tcPr>
    </w:tblStylePr>
    <w:tblStylePr w:type="lastCol">
      <w:rPr>
        <w:color w:val="FFFFFF" w:themeColor="background1"/>
      </w:rPr>
      <w:tblPr/>
      <w:tcPr>
        <w:shd w:val="clear" w:color="auto" w:fill="C19E01" w:themeFill="accent4" w:themeFillShade="BF"/>
      </w:tc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EE" w:themeFill="accent5" w:themeFillTint="33"/>
    </w:tcPr>
    <w:tblStylePr w:type="firstRow">
      <w:rPr>
        <w:b/>
        <w:bCs/>
      </w:rPr>
      <w:tblPr/>
      <w:tcPr>
        <w:shd w:val="clear" w:color="auto" w:fill="B99CDE" w:themeFill="accent5" w:themeFillTint="66"/>
      </w:tcPr>
    </w:tblStylePr>
    <w:tblStylePr w:type="lastRow">
      <w:rPr>
        <w:b/>
        <w:bCs/>
        <w:color w:val="000000" w:themeColor="text1"/>
      </w:rPr>
      <w:tblPr/>
      <w:tcPr>
        <w:shd w:val="clear" w:color="auto" w:fill="B99CDE" w:themeFill="accent5" w:themeFillTint="66"/>
      </w:tcPr>
    </w:tblStylePr>
    <w:tblStylePr w:type="firstCol">
      <w:rPr>
        <w:color w:val="FFFFFF" w:themeColor="background1"/>
      </w:rPr>
      <w:tblPr/>
      <w:tcPr>
        <w:shd w:val="clear" w:color="auto" w:fill="402166" w:themeFill="accent5" w:themeFillShade="BF"/>
      </w:tcPr>
    </w:tblStylePr>
    <w:tblStylePr w:type="lastCol">
      <w:rPr>
        <w:color w:val="FFFFFF" w:themeColor="background1"/>
      </w:rPr>
      <w:tblPr/>
      <w:tcPr>
        <w:shd w:val="clear" w:color="auto" w:fill="402166" w:themeFill="accent5" w:themeFillShade="BF"/>
      </w:tc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0E8" w:themeFill="accent6" w:themeFillTint="33"/>
    </w:tcPr>
    <w:tblStylePr w:type="firstRow">
      <w:rPr>
        <w:b/>
        <w:bCs/>
      </w:rPr>
      <w:tblPr/>
      <w:tcPr>
        <w:shd w:val="clear" w:color="auto" w:fill="F7A1D1" w:themeFill="accent6" w:themeFillTint="66"/>
      </w:tcPr>
    </w:tblStylePr>
    <w:tblStylePr w:type="lastRow">
      <w:rPr>
        <w:b/>
        <w:bCs/>
        <w:color w:val="000000" w:themeColor="text1"/>
      </w:rPr>
      <w:tblPr/>
      <w:tcPr>
        <w:shd w:val="clear" w:color="auto" w:fill="F7A1D1" w:themeFill="accent6" w:themeFillTint="66"/>
      </w:tcPr>
    </w:tblStylePr>
    <w:tblStylePr w:type="firstCol">
      <w:rPr>
        <w:color w:val="FFFFFF" w:themeColor="background1"/>
      </w:rPr>
      <w:tblPr/>
      <w:tcPr>
        <w:shd w:val="clear" w:color="auto" w:fill="B30E6A" w:themeFill="accent6" w:themeFillShade="BF"/>
      </w:tcPr>
    </w:tblStylePr>
    <w:tblStylePr w:type="lastCol">
      <w:rPr>
        <w:color w:val="FFFFFF" w:themeColor="background1"/>
      </w:rPr>
      <w:tblPr/>
      <w:tcPr>
        <w:shd w:val="clear" w:color="auto" w:fill="B30E6A" w:themeFill="accent6" w:themeFillShade="BF"/>
      </w:tc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6FE" w:themeFill="accent1"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9FD" w:themeFill="accent1" w:themeFillTint="3F"/>
      </w:tcPr>
    </w:tblStylePr>
    <w:tblStylePr w:type="band1Horz">
      <w:tblPr/>
      <w:tcPr>
        <w:shd w:val="clear" w:color="auto" w:fill="BFEDFE"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AEE" w:themeFill="accent2" w:themeFillTint="19"/>
    </w:tcPr>
    <w:tblStylePr w:type="firstRow">
      <w:rPr>
        <w:b/>
        <w:bCs/>
        <w:color w:val="FFFFFF" w:themeColor="background1"/>
      </w:rPr>
      <w:tblPr/>
      <w:tcPr>
        <w:tcBorders>
          <w:bottom w:val="single" w:sz="12" w:space="0" w:color="FFFFFF" w:themeColor="background1"/>
        </w:tcBorders>
        <w:shd w:val="clear" w:color="auto" w:fill="7DB036" w:themeFill="accent2" w:themeFillShade="CC"/>
      </w:tcPr>
    </w:tblStylePr>
    <w:tblStylePr w:type="lastRow">
      <w:rPr>
        <w:b/>
        <w:bCs/>
        <w:color w:val="7DB03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5" w:themeFill="accent2" w:themeFillTint="3F"/>
      </w:tcPr>
    </w:tblStylePr>
    <w:tblStylePr w:type="band1Horz">
      <w:tblPr/>
      <w:tcPr>
        <w:shd w:val="clear" w:color="auto" w:fill="EAF4DD"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EA901" w:themeFill="accent4" w:themeFillShade="CC"/>
      </w:tcPr>
    </w:tblStylePr>
    <w:tblStylePr w:type="lastRow">
      <w:rPr>
        <w:b/>
        <w:bCs/>
        <w:color w:val="CEA9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C1" w:themeFill="accent4" w:themeFillTint="3F"/>
      </w:tcPr>
    </w:tblStylePr>
    <w:tblStylePr w:type="band1Horz">
      <w:tblPr/>
      <w:tcPr>
        <w:shd w:val="clear" w:color="auto" w:fill="FEF5C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DE6F7" w:themeFill="accent5" w:themeFillTint="19"/>
    </w:tcPr>
    <w:tblStylePr w:type="firstRow">
      <w:rPr>
        <w:b/>
        <w:bCs/>
        <w:color w:val="FFFFFF" w:themeColor="background1"/>
      </w:rPr>
      <w:tblPr/>
      <w:tcPr>
        <w:tcBorders>
          <w:bottom w:val="single" w:sz="12" w:space="0" w:color="FFFFFF" w:themeColor="background1"/>
        </w:tcBorders>
        <w:shd w:val="clear" w:color="auto" w:fill="C00F71" w:themeFill="accent6" w:themeFillShade="CC"/>
      </w:tcPr>
    </w:tblStylePr>
    <w:tblStylePr w:type="lastRow">
      <w:rPr>
        <w:b/>
        <w:bCs/>
        <w:color w:val="C00F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1EB" w:themeFill="accent5" w:themeFillTint="3F"/>
      </w:tcPr>
    </w:tblStylePr>
    <w:tblStylePr w:type="band1Horz">
      <w:tblPr/>
      <w:tcPr>
        <w:shd w:val="clear" w:color="auto" w:fill="DCCD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8F3" w:themeFill="accent6" w:themeFillTint="19"/>
    </w:tcPr>
    <w:tblStylePr w:type="firstRow">
      <w:rPr>
        <w:b/>
        <w:bCs/>
        <w:color w:val="FFFFFF" w:themeColor="background1"/>
      </w:rPr>
      <w:tblPr/>
      <w:tcPr>
        <w:tcBorders>
          <w:bottom w:val="single" w:sz="12" w:space="0" w:color="FFFFFF" w:themeColor="background1"/>
        </w:tcBorders>
        <w:shd w:val="clear" w:color="auto" w:fill="44246D" w:themeFill="accent5" w:themeFillShade="CC"/>
      </w:tcPr>
    </w:tblStylePr>
    <w:tblStylePr w:type="lastRow">
      <w:rPr>
        <w:b/>
        <w:bCs/>
        <w:color w:val="4424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E2" w:themeFill="accent6" w:themeFillTint="3F"/>
      </w:tcPr>
    </w:tblStylePr>
    <w:tblStylePr w:type="band1Horz">
      <w:tblPr/>
      <w:tcPr>
        <w:shd w:val="clear" w:color="auto" w:fill="FBD0E8"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0389B6" w:themeColor="accent1"/>
        <w:bottom w:val="single" w:sz="4" w:space="0" w:color="0389B6" w:themeColor="accent1"/>
        <w:right w:val="single" w:sz="4" w:space="0" w:color="0389B6" w:themeColor="accent1"/>
        <w:insideH w:val="single" w:sz="4" w:space="0" w:color="FFFFFF" w:themeColor="background1"/>
        <w:insideV w:val="single" w:sz="4" w:space="0" w:color="FFFFFF" w:themeColor="background1"/>
      </w:tblBorders>
    </w:tblPr>
    <w:tcPr>
      <w:shd w:val="clear" w:color="auto" w:fill="DFF6FE" w:themeFill="accent1"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16D" w:themeFill="accent1" w:themeFillShade="99"/>
      </w:tcPr>
    </w:tblStylePr>
    <w:tblStylePr w:type="firstCol">
      <w:rPr>
        <w:color w:val="FFFFFF" w:themeColor="background1"/>
      </w:rPr>
      <w:tblPr/>
      <w:tcPr>
        <w:tcBorders>
          <w:top w:val="nil"/>
          <w:left w:val="nil"/>
          <w:bottom w:val="nil"/>
          <w:right w:val="nil"/>
          <w:insideH w:val="single" w:sz="4" w:space="0" w:color="01516D" w:themeColor="accent1" w:themeShade="99"/>
          <w:insideV w:val="nil"/>
        </w:tcBorders>
        <w:shd w:val="clear" w:color="auto" w:fill="0151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16D" w:themeFill="accent1" w:themeFillShade="99"/>
      </w:tcPr>
    </w:tblStylePr>
    <w:tblStylePr w:type="band1Vert">
      <w:tblPr/>
      <w:tcPr>
        <w:shd w:val="clear" w:color="auto" w:fill="7FDCFD" w:themeFill="accent1" w:themeFillTint="66"/>
      </w:tcPr>
    </w:tblStylePr>
    <w:tblStylePr w:type="band1Horz">
      <w:tblPr/>
      <w:tcPr>
        <w:shd w:val="clear" w:color="auto" w:fill="5FD4F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ACB56" w:themeColor="accent2"/>
        <w:left w:val="single" w:sz="4" w:space="0" w:color="9ACB56" w:themeColor="accent2"/>
        <w:bottom w:val="single" w:sz="4" w:space="0" w:color="9ACB56" w:themeColor="accent2"/>
        <w:right w:val="single" w:sz="4" w:space="0" w:color="9ACB56" w:themeColor="accent2"/>
        <w:insideH w:val="single" w:sz="4" w:space="0" w:color="FFFFFF" w:themeColor="background1"/>
        <w:insideV w:val="single" w:sz="4" w:space="0" w:color="FFFFFF" w:themeColor="background1"/>
      </w:tblBorders>
    </w:tblPr>
    <w:tcPr>
      <w:shd w:val="clear" w:color="auto" w:fill="F5FAEE" w:themeFill="accent2" w:themeFillTint="19"/>
    </w:tcPr>
    <w:tblStylePr w:type="firstRow">
      <w:rPr>
        <w:b/>
        <w:bCs/>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8428" w:themeFill="accent2" w:themeFillShade="99"/>
      </w:tcPr>
    </w:tblStylePr>
    <w:tblStylePr w:type="firstCol">
      <w:rPr>
        <w:color w:val="FFFFFF" w:themeColor="background1"/>
      </w:rPr>
      <w:tblPr/>
      <w:tcPr>
        <w:tcBorders>
          <w:top w:val="nil"/>
          <w:left w:val="nil"/>
          <w:bottom w:val="nil"/>
          <w:right w:val="nil"/>
          <w:insideH w:val="single" w:sz="4" w:space="0" w:color="5E8428" w:themeColor="accent2" w:themeShade="99"/>
          <w:insideV w:val="nil"/>
        </w:tcBorders>
        <w:shd w:val="clear" w:color="auto" w:fill="5E84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8428" w:themeFill="accent2" w:themeFillShade="99"/>
      </w:tcPr>
    </w:tblStylePr>
    <w:tblStylePr w:type="band1Vert">
      <w:tblPr/>
      <w:tcPr>
        <w:shd w:val="clear" w:color="auto" w:fill="D6EABB" w:themeFill="accent2" w:themeFillTint="66"/>
      </w:tcPr>
    </w:tblStylePr>
    <w:tblStylePr w:type="band1Horz">
      <w:tblPr/>
      <w:tcPr>
        <w:shd w:val="clear" w:color="auto" w:fill="CCE5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DD008"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FDD008" w:themeColor="accent4"/>
        <w:bottom w:val="single" w:sz="4" w:space="0" w:color="FDD008" w:themeColor="accent4"/>
        <w:right w:val="single" w:sz="4" w:space="0" w:color="FDD008" w:themeColor="accent4"/>
        <w:insideH w:val="single" w:sz="4" w:space="0" w:color="FFFFFF" w:themeColor="background1"/>
        <w:insideV w:val="single" w:sz="4" w:space="0" w:color="FFFFFF" w:themeColor="background1"/>
      </w:tblBorders>
    </w:tblPr>
    <w:tcPr>
      <w:shd w:val="clear" w:color="auto" w:fill="FEFA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E01" w:themeFill="accent4" w:themeFillShade="99"/>
      </w:tcPr>
    </w:tblStylePr>
    <w:tblStylePr w:type="firstCol">
      <w:rPr>
        <w:color w:val="FFFFFF" w:themeColor="background1"/>
      </w:rPr>
      <w:tblPr/>
      <w:tcPr>
        <w:tcBorders>
          <w:top w:val="nil"/>
          <w:left w:val="nil"/>
          <w:bottom w:val="nil"/>
          <w:right w:val="nil"/>
          <w:insideH w:val="single" w:sz="4" w:space="0" w:color="9B7E01" w:themeColor="accent4" w:themeShade="99"/>
          <w:insideV w:val="nil"/>
        </w:tcBorders>
        <w:shd w:val="clear" w:color="auto" w:fill="9B7E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B7E01" w:themeFill="accent4" w:themeFillShade="99"/>
      </w:tcPr>
    </w:tblStylePr>
    <w:tblStylePr w:type="band1Vert">
      <w:tblPr/>
      <w:tcPr>
        <w:shd w:val="clear" w:color="auto" w:fill="FEEC9C" w:themeFill="accent4" w:themeFillTint="66"/>
      </w:tcPr>
    </w:tblStylePr>
    <w:tblStylePr w:type="band1Horz">
      <w:tblPr/>
      <w:tcPr>
        <w:shd w:val="clear" w:color="auto" w:fill="FEE78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D168E" w:themeColor="accent6"/>
        <w:left w:val="single" w:sz="4" w:space="0" w:color="562D89" w:themeColor="accent5"/>
        <w:bottom w:val="single" w:sz="4" w:space="0" w:color="562D89" w:themeColor="accent5"/>
        <w:right w:val="single" w:sz="4" w:space="0" w:color="562D89" w:themeColor="accent5"/>
        <w:insideH w:val="single" w:sz="4" w:space="0" w:color="FFFFFF" w:themeColor="background1"/>
        <w:insideV w:val="single" w:sz="4" w:space="0" w:color="FFFFFF" w:themeColor="background1"/>
      </w:tblBorders>
    </w:tblPr>
    <w:tcPr>
      <w:shd w:val="clear" w:color="auto" w:fill="EDE6F7" w:themeFill="accent5" w:themeFillTint="19"/>
    </w:tcPr>
    <w:tblStylePr w:type="firstRow">
      <w:rPr>
        <w:b/>
        <w:bCs/>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B52" w:themeFill="accent5" w:themeFillShade="99"/>
      </w:tcPr>
    </w:tblStylePr>
    <w:tblStylePr w:type="firstCol">
      <w:rPr>
        <w:color w:val="FFFFFF" w:themeColor="background1"/>
      </w:rPr>
      <w:tblPr/>
      <w:tcPr>
        <w:tcBorders>
          <w:top w:val="nil"/>
          <w:left w:val="nil"/>
          <w:bottom w:val="nil"/>
          <w:right w:val="nil"/>
          <w:insideH w:val="single" w:sz="4" w:space="0" w:color="331B52" w:themeColor="accent5" w:themeShade="99"/>
          <w:insideV w:val="nil"/>
        </w:tcBorders>
        <w:shd w:val="clear" w:color="auto" w:fill="331B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1B52" w:themeFill="accent5" w:themeFillShade="99"/>
      </w:tcPr>
    </w:tblStylePr>
    <w:tblStylePr w:type="band1Vert">
      <w:tblPr/>
      <w:tcPr>
        <w:shd w:val="clear" w:color="auto" w:fill="B99CDE" w:themeFill="accent5" w:themeFillTint="66"/>
      </w:tcPr>
    </w:tblStylePr>
    <w:tblStylePr w:type="band1Horz">
      <w:tblPr/>
      <w:tcPr>
        <w:shd w:val="clear" w:color="auto" w:fill="A883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62D89" w:themeColor="accent5"/>
        <w:left w:val="single" w:sz="4" w:space="0" w:color="ED168E" w:themeColor="accent6"/>
        <w:bottom w:val="single" w:sz="4" w:space="0" w:color="ED168E" w:themeColor="accent6"/>
        <w:right w:val="single" w:sz="4" w:space="0" w:color="ED168E" w:themeColor="accent6"/>
        <w:insideH w:val="single" w:sz="4" w:space="0" w:color="FFFFFF" w:themeColor="background1"/>
        <w:insideV w:val="single" w:sz="4" w:space="0" w:color="FFFFFF" w:themeColor="background1"/>
      </w:tblBorders>
    </w:tblPr>
    <w:tcPr>
      <w:shd w:val="clear" w:color="auto" w:fill="FDE8F3" w:themeFill="accent6" w:themeFillTint="19"/>
    </w:tcPr>
    <w:tblStylePr w:type="firstRow">
      <w:rPr>
        <w:b/>
        <w:bCs/>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B55" w:themeFill="accent6" w:themeFillShade="99"/>
      </w:tcPr>
    </w:tblStylePr>
    <w:tblStylePr w:type="firstCol">
      <w:rPr>
        <w:color w:val="FFFFFF" w:themeColor="background1"/>
      </w:rPr>
      <w:tblPr/>
      <w:tcPr>
        <w:tcBorders>
          <w:top w:val="nil"/>
          <w:left w:val="nil"/>
          <w:bottom w:val="nil"/>
          <w:right w:val="nil"/>
          <w:insideH w:val="single" w:sz="4" w:space="0" w:color="900B55" w:themeColor="accent6" w:themeShade="99"/>
          <w:insideV w:val="nil"/>
        </w:tcBorders>
        <w:shd w:val="clear" w:color="auto" w:fill="900B5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0B55" w:themeFill="accent6" w:themeFillShade="99"/>
      </w:tcPr>
    </w:tblStylePr>
    <w:tblStylePr w:type="band1Vert">
      <w:tblPr/>
      <w:tcPr>
        <w:shd w:val="clear" w:color="auto" w:fill="F7A1D1" w:themeFill="accent6" w:themeFillTint="66"/>
      </w:tcPr>
    </w:tblStylePr>
    <w:tblStylePr w:type="band1Horz">
      <w:tblPr/>
      <w:tcPr>
        <w:shd w:val="clear" w:color="auto" w:fill="F68AC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389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3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65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6588" w:themeFill="accent1" w:themeFillShade="BF"/>
      </w:tcPr>
    </w:tblStylePr>
    <w:tblStylePr w:type="band1Vert">
      <w:tblPr/>
      <w:tcPr>
        <w:tcBorders>
          <w:top w:val="nil"/>
          <w:left w:val="nil"/>
          <w:bottom w:val="nil"/>
          <w:right w:val="nil"/>
          <w:insideH w:val="nil"/>
          <w:insideV w:val="nil"/>
        </w:tcBorders>
        <w:shd w:val="clear" w:color="auto" w:fill="026588" w:themeFill="accent1" w:themeFillShade="BF"/>
      </w:tcPr>
    </w:tblStylePr>
    <w:tblStylePr w:type="band1Horz">
      <w:tblPr/>
      <w:tcPr>
        <w:tcBorders>
          <w:top w:val="nil"/>
          <w:left w:val="nil"/>
          <w:bottom w:val="nil"/>
          <w:right w:val="nil"/>
          <w:insideH w:val="nil"/>
          <w:insideV w:val="nil"/>
        </w:tcBorders>
        <w:shd w:val="clear" w:color="auto" w:fill="026588"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ACB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D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A5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A533" w:themeFill="accent2" w:themeFillShade="BF"/>
      </w:tcPr>
    </w:tblStylePr>
    <w:tblStylePr w:type="band1Vert">
      <w:tblPr/>
      <w:tcPr>
        <w:tcBorders>
          <w:top w:val="nil"/>
          <w:left w:val="nil"/>
          <w:bottom w:val="nil"/>
          <w:right w:val="nil"/>
          <w:insideH w:val="nil"/>
          <w:insideV w:val="nil"/>
        </w:tcBorders>
        <w:shd w:val="clear" w:color="auto" w:fill="75A533" w:themeFill="accent2" w:themeFillShade="BF"/>
      </w:tcPr>
    </w:tblStylePr>
    <w:tblStylePr w:type="band1Horz">
      <w:tblPr/>
      <w:tcPr>
        <w:tcBorders>
          <w:top w:val="nil"/>
          <w:left w:val="nil"/>
          <w:bottom w:val="nil"/>
          <w:right w:val="nil"/>
          <w:insideH w:val="nil"/>
          <w:insideV w:val="nil"/>
        </w:tcBorders>
        <w:shd w:val="clear" w:color="auto" w:fill="75A533"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DD0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9E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9E01" w:themeFill="accent4" w:themeFillShade="BF"/>
      </w:tcPr>
    </w:tblStylePr>
    <w:tblStylePr w:type="band1Vert">
      <w:tblPr/>
      <w:tcPr>
        <w:tcBorders>
          <w:top w:val="nil"/>
          <w:left w:val="nil"/>
          <w:bottom w:val="nil"/>
          <w:right w:val="nil"/>
          <w:insideH w:val="nil"/>
          <w:insideV w:val="nil"/>
        </w:tcBorders>
        <w:shd w:val="clear" w:color="auto" w:fill="C19E01" w:themeFill="accent4" w:themeFillShade="BF"/>
      </w:tcPr>
    </w:tblStylePr>
    <w:tblStylePr w:type="band1Horz">
      <w:tblPr/>
      <w:tcPr>
        <w:tcBorders>
          <w:top w:val="nil"/>
          <w:left w:val="nil"/>
          <w:bottom w:val="nil"/>
          <w:right w:val="nil"/>
          <w:insideH w:val="nil"/>
          <w:insideV w:val="nil"/>
        </w:tcBorders>
        <w:shd w:val="clear" w:color="auto" w:fill="C19E01"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62D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6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021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02166" w:themeFill="accent5" w:themeFillShade="BF"/>
      </w:tcPr>
    </w:tblStylePr>
    <w:tblStylePr w:type="band1Vert">
      <w:tblPr/>
      <w:tcPr>
        <w:tcBorders>
          <w:top w:val="nil"/>
          <w:left w:val="nil"/>
          <w:bottom w:val="nil"/>
          <w:right w:val="nil"/>
          <w:insideH w:val="nil"/>
          <w:insideV w:val="nil"/>
        </w:tcBorders>
        <w:shd w:val="clear" w:color="auto" w:fill="402166" w:themeFill="accent5" w:themeFillShade="BF"/>
      </w:tcPr>
    </w:tblStylePr>
    <w:tblStylePr w:type="band1Horz">
      <w:tblPr/>
      <w:tcPr>
        <w:tcBorders>
          <w:top w:val="nil"/>
          <w:left w:val="nil"/>
          <w:bottom w:val="nil"/>
          <w:right w:val="nil"/>
          <w:insideH w:val="nil"/>
          <w:insideV w:val="nil"/>
        </w:tcBorders>
        <w:shd w:val="clear" w:color="auto" w:fill="402166"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D168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9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0E6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0E6A" w:themeFill="accent6" w:themeFillShade="BF"/>
      </w:tcPr>
    </w:tblStylePr>
    <w:tblStylePr w:type="band1Vert">
      <w:tblPr/>
      <w:tcPr>
        <w:tcBorders>
          <w:top w:val="nil"/>
          <w:left w:val="nil"/>
          <w:bottom w:val="nil"/>
          <w:right w:val="nil"/>
          <w:insideH w:val="nil"/>
          <w:insideV w:val="nil"/>
        </w:tcBorders>
        <w:shd w:val="clear" w:color="auto" w:fill="B30E6A" w:themeFill="accent6" w:themeFillShade="BF"/>
      </w:tcPr>
    </w:tblStylePr>
    <w:tblStylePr w:type="band1Horz">
      <w:tblPr/>
      <w:tcPr>
        <w:tcBorders>
          <w:top w:val="nil"/>
          <w:left w:val="nil"/>
          <w:bottom w:val="nil"/>
          <w:right w:val="nil"/>
          <w:insideH w:val="nil"/>
          <w:insideV w:val="nil"/>
        </w:tcBorders>
        <w:shd w:val="clear" w:color="auto" w:fill="B30E6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E22"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7FDCFD" w:themeColor="accent1" w:themeTint="66"/>
        <w:left w:val="single" w:sz="4" w:space="0" w:color="7FDCFD" w:themeColor="accent1" w:themeTint="66"/>
        <w:bottom w:val="single" w:sz="4" w:space="0" w:color="7FDCFD" w:themeColor="accent1" w:themeTint="66"/>
        <w:right w:val="single" w:sz="4" w:space="0" w:color="7FDCFD" w:themeColor="accent1" w:themeTint="66"/>
        <w:insideH w:val="single" w:sz="4" w:space="0" w:color="7FDCFD" w:themeColor="accent1" w:themeTint="66"/>
        <w:insideV w:val="single" w:sz="4" w:space="0" w:color="7FDCFD" w:themeColor="accent1" w:themeTint="66"/>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2" w:space="0" w:color="3FCBF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D6EABB" w:themeColor="accent2" w:themeTint="66"/>
        <w:left w:val="single" w:sz="4" w:space="0" w:color="D6EABB" w:themeColor="accent2" w:themeTint="66"/>
        <w:bottom w:val="single" w:sz="4" w:space="0" w:color="D6EABB" w:themeColor="accent2" w:themeTint="66"/>
        <w:right w:val="single" w:sz="4" w:space="0" w:color="D6EABB" w:themeColor="accent2" w:themeTint="66"/>
        <w:insideH w:val="single" w:sz="4" w:space="0" w:color="D6EABB" w:themeColor="accent2" w:themeTint="66"/>
        <w:insideV w:val="single" w:sz="4" w:space="0" w:color="D6EABB" w:themeColor="accent2" w:themeTint="66"/>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2" w:space="0" w:color="C2DF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EEC9C" w:themeColor="accent4" w:themeTint="66"/>
        <w:left w:val="single" w:sz="4" w:space="0" w:color="FEEC9C" w:themeColor="accent4" w:themeTint="66"/>
        <w:bottom w:val="single" w:sz="4" w:space="0" w:color="FEEC9C" w:themeColor="accent4" w:themeTint="66"/>
        <w:right w:val="single" w:sz="4" w:space="0" w:color="FEEC9C" w:themeColor="accent4" w:themeTint="66"/>
        <w:insideH w:val="single" w:sz="4" w:space="0" w:color="FEEC9C" w:themeColor="accent4" w:themeTint="66"/>
        <w:insideV w:val="single" w:sz="4" w:space="0" w:color="FEEC9C" w:themeColor="accent4" w:themeTint="66"/>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2" w:space="0" w:color="FDE26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99CDE" w:themeColor="accent5" w:themeTint="66"/>
        <w:left w:val="single" w:sz="4" w:space="0" w:color="B99CDE" w:themeColor="accent5" w:themeTint="66"/>
        <w:bottom w:val="single" w:sz="4" w:space="0" w:color="B99CDE" w:themeColor="accent5" w:themeTint="66"/>
        <w:right w:val="single" w:sz="4" w:space="0" w:color="B99CDE" w:themeColor="accent5" w:themeTint="66"/>
        <w:insideH w:val="single" w:sz="4" w:space="0" w:color="B99CDE" w:themeColor="accent5" w:themeTint="66"/>
        <w:insideV w:val="single" w:sz="4" w:space="0" w:color="B99CDE" w:themeColor="accent5" w:themeTint="66"/>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2" w:space="0" w:color="966A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7A1D1" w:themeColor="accent6" w:themeTint="66"/>
        <w:left w:val="single" w:sz="4" w:space="0" w:color="F7A1D1" w:themeColor="accent6" w:themeTint="66"/>
        <w:bottom w:val="single" w:sz="4" w:space="0" w:color="F7A1D1" w:themeColor="accent6" w:themeTint="66"/>
        <w:right w:val="single" w:sz="4" w:space="0" w:color="F7A1D1" w:themeColor="accent6" w:themeTint="66"/>
        <w:insideH w:val="single" w:sz="4" w:space="0" w:color="F7A1D1" w:themeColor="accent6" w:themeTint="66"/>
        <w:insideV w:val="single" w:sz="4" w:space="0" w:color="F7A1D1" w:themeColor="accent6" w:themeTint="66"/>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2" w:space="0" w:color="F473B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3FCBFB" w:themeColor="accent1" w:themeTint="99"/>
        <w:bottom w:val="single" w:sz="2" w:space="0" w:color="3FCBFB" w:themeColor="accent1" w:themeTint="99"/>
        <w:insideH w:val="single" w:sz="2" w:space="0" w:color="3FCBFB" w:themeColor="accent1" w:themeTint="99"/>
        <w:insideV w:val="single" w:sz="2" w:space="0" w:color="3FCBFB" w:themeColor="accent1" w:themeTint="99"/>
      </w:tblBorders>
    </w:tblPr>
    <w:tblStylePr w:type="firstRow">
      <w:rPr>
        <w:b/>
        <w:bCs/>
      </w:rPr>
      <w:tblPr/>
      <w:tcPr>
        <w:tcBorders>
          <w:top w:val="nil"/>
          <w:bottom w:val="single" w:sz="12" w:space="0" w:color="3FCBFB" w:themeColor="accent1" w:themeTint="99"/>
          <w:insideH w:val="nil"/>
          <w:insideV w:val="nil"/>
        </w:tcBorders>
        <w:shd w:val="clear" w:color="auto" w:fill="FFFFFF" w:themeFill="background1"/>
      </w:tcPr>
    </w:tblStylePr>
    <w:tblStylePr w:type="lastRow">
      <w:rPr>
        <w:b/>
        <w:bCs/>
      </w:rPr>
      <w:tblPr/>
      <w:tcPr>
        <w:tcBorders>
          <w:top w:val="double" w:sz="2" w:space="0" w:color="3FCB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C2DF99" w:themeColor="accent2" w:themeTint="99"/>
        <w:bottom w:val="single" w:sz="2" w:space="0" w:color="C2DF99" w:themeColor="accent2" w:themeTint="99"/>
        <w:insideH w:val="single" w:sz="2" w:space="0" w:color="C2DF99" w:themeColor="accent2" w:themeTint="99"/>
        <w:insideV w:val="single" w:sz="2" w:space="0" w:color="C2DF99" w:themeColor="accent2" w:themeTint="99"/>
      </w:tblBorders>
    </w:tblPr>
    <w:tblStylePr w:type="firstRow">
      <w:rPr>
        <w:b/>
        <w:bCs/>
      </w:rPr>
      <w:tblPr/>
      <w:tcPr>
        <w:tcBorders>
          <w:top w:val="nil"/>
          <w:bottom w:val="single" w:sz="12" w:space="0" w:color="C2DF99" w:themeColor="accent2" w:themeTint="99"/>
          <w:insideH w:val="nil"/>
          <w:insideV w:val="nil"/>
        </w:tcBorders>
        <w:shd w:val="clear" w:color="auto" w:fill="FFFFFF" w:themeFill="background1"/>
      </w:tcPr>
    </w:tblStylePr>
    <w:tblStylePr w:type="lastRow">
      <w:rPr>
        <w:b/>
        <w:bCs/>
      </w:rPr>
      <w:tblPr/>
      <w:tcPr>
        <w:tcBorders>
          <w:top w:val="double" w:sz="2" w:space="0" w:color="C2DF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DE26A" w:themeColor="accent4" w:themeTint="99"/>
        <w:bottom w:val="single" w:sz="2" w:space="0" w:color="FDE26A" w:themeColor="accent4" w:themeTint="99"/>
        <w:insideH w:val="single" w:sz="2" w:space="0" w:color="FDE26A" w:themeColor="accent4" w:themeTint="99"/>
        <w:insideV w:val="single" w:sz="2" w:space="0" w:color="FDE26A" w:themeColor="accent4" w:themeTint="99"/>
      </w:tblBorders>
    </w:tblPr>
    <w:tblStylePr w:type="firstRow">
      <w:rPr>
        <w:b/>
        <w:bCs/>
      </w:rPr>
      <w:tblPr/>
      <w:tcPr>
        <w:tcBorders>
          <w:top w:val="nil"/>
          <w:bottom w:val="single" w:sz="12" w:space="0" w:color="FDE26A" w:themeColor="accent4" w:themeTint="99"/>
          <w:insideH w:val="nil"/>
          <w:insideV w:val="nil"/>
        </w:tcBorders>
        <w:shd w:val="clear" w:color="auto" w:fill="FFFFFF" w:themeFill="background1"/>
      </w:tcPr>
    </w:tblStylePr>
    <w:tblStylePr w:type="lastRow">
      <w:rPr>
        <w:b/>
        <w:bCs/>
      </w:rPr>
      <w:tblPr/>
      <w:tcPr>
        <w:tcBorders>
          <w:top w:val="double" w:sz="2" w:space="0" w:color="FDE2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66ACE" w:themeColor="accent5" w:themeTint="99"/>
        <w:bottom w:val="single" w:sz="2" w:space="0" w:color="966ACE" w:themeColor="accent5" w:themeTint="99"/>
        <w:insideH w:val="single" w:sz="2" w:space="0" w:color="966ACE" w:themeColor="accent5" w:themeTint="99"/>
        <w:insideV w:val="single" w:sz="2" w:space="0" w:color="966ACE" w:themeColor="accent5" w:themeTint="99"/>
      </w:tblBorders>
    </w:tblPr>
    <w:tblStylePr w:type="firstRow">
      <w:rPr>
        <w:b/>
        <w:bCs/>
      </w:rPr>
      <w:tblPr/>
      <w:tcPr>
        <w:tcBorders>
          <w:top w:val="nil"/>
          <w:bottom w:val="single" w:sz="12" w:space="0" w:color="966ACE" w:themeColor="accent5" w:themeTint="99"/>
          <w:insideH w:val="nil"/>
          <w:insideV w:val="nil"/>
        </w:tcBorders>
        <w:shd w:val="clear" w:color="auto" w:fill="FFFFFF" w:themeFill="background1"/>
      </w:tcPr>
    </w:tblStylePr>
    <w:tblStylePr w:type="lastRow">
      <w:rPr>
        <w:b/>
        <w:bCs/>
      </w:rPr>
      <w:tblPr/>
      <w:tcPr>
        <w:tcBorders>
          <w:top w:val="double" w:sz="2" w:space="0" w:color="966A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473BB" w:themeColor="accent6" w:themeTint="99"/>
        <w:bottom w:val="single" w:sz="2" w:space="0" w:color="F473BB" w:themeColor="accent6" w:themeTint="99"/>
        <w:insideH w:val="single" w:sz="2" w:space="0" w:color="F473BB" w:themeColor="accent6" w:themeTint="99"/>
        <w:insideV w:val="single" w:sz="2" w:space="0" w:color="F473BB" w:themeColor="accent6" w:themeTint="99"/>
      </w:tblBorders>
    </w:tblPr>
    <w:tblStylePr w:type="firstRow">
      <w:rPr>
        <w:b/>
        <w:bCs/>
      </w:rPr>
      <w:tblPr/>
      <w:tcPr>
        <w:tcBorders>
          <w:top w:val="nil"/>
          <w:bottom w:val="single" w:sz="12" w:space="0" w:color="F473BB" w:themeColor="accent6" w:themeTint="99"/>
          <w:insideH w:val="nil"/>
          <w:insideV w:val="nil"/>
        </w:tcBorders>
        <w:shd w:val="clear" w:color="auto" w:fill="FFFFFF" w:themeFill="background1"/>
      </w:tcPr>
    </w:tblStylePr>
    <w:tblStylePr w:type="lastRow">
      <w:rPr>
        <w:b/>
        <w:bCs/>
      </w:rPr>
      <w:tblPr/>
      <w:tcPr>
        <w:tcBorders>
          <w:top w:val="double" w:sz="2" w:space="0" w:color="F473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insideV w:val="nil"/>
        </w:tcBorders>
        <w:shd w:val="clear" w:color="auto" w:fill="0389B6" w:themeFill="accent1"/>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insideV w:val="nil"/>
        </w:tcBorders>
        <w:shd w:val="clear" w:color="auto" w:fill="9ACB56" w:themeFill="accent2"/>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insideV w:val="nil"/>
        </w:tcBorders>
        <w:shd w:val="clear" w:color="auto" w:fill="FDD008" w:themeFill="accent4"/>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insideV w:val="nil"/>
        </w:tcBorders>
        <w:shd w:val="clear" w:color="auto" w:fill="562D89" w:themeFill="accent5"/>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insideV w:val="nil"/>
        </w:tcBorders>
        <w:shd w:val="clear" w:color="auto" w:fill="ED168E" w:themeFill="accent6"/>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D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9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9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9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9B6" w:themeFill="accent1"/>
      </w:tcPr>
    </w:tblStylePr>
    <w:tblStylePr w:type="band1Vert">
      <w:tblPr/>
      <w:tcPr>
        <w:shd w:val="clear" w:color="auto" w:fill="7FDCFD" w:themeFill="accent1" w:themeFillTint="66"/>
      </w:tcPr>
    </w:tblStylePr>
    <w:tblStylePr w:type="band1Horz">
      <w:tblPr/>
      <w:tcPr>
        <w:shd w:val="clear" w:color="auto" w:fill="7FDCF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CB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CB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CB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CB56" w:themeFill="accent2"/>
      </w:tcPr>
    </w:tblStylePr>
    <w:tblStylePr w:type="band1Vert">
      <w:tblPr/>
      <w:tcPr>
        <w:shd w:val="clear" w:color="auto" w:fill="D6EABB" w:themeFill="accent2" w:themeFillTint="66"/>
      </w:tcPr>
    </w:tblStylePr>
    <w:tblStylePr w:type="band1Horz">
      <w:tblPr/>
      <w:tcPr>
        <w:shd w:val="clear" w:color="auto" w:fill="D6EAB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0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0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0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008" w:themeFill="accent4"/>
      </w:tcPr>
    </w:tblStylePr>
    <w:tblStylePr w:type="band1Vert">
      <w:tblPr/>
      <w:tcPr>
        <w:shd w:val="clear" w:color="auto" w:fill="FEEC9C" w:themeFill="accent4" w:themeFillTint="66"/>
      </w:tcPr>
    </w:tblStylePr>
    <w:tblStylePr w:type="band1Horz">
      <w:tblPr/>
      <w:tcPr>
        <w:shd w:val="clear" w:color="auto" w:fill="FEEC9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D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D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D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D89" w:themeFill="accent5"/>
      </w:tcPr>
    </w:tblStylePr>
    <w:tblStylePr w:type="band1Vert">
      <w:tblPr/>
      <w:tcPr>
        <w:shd w:val="clear" w:color="auto" w:fill="B99CDE" w:themeFill="accent5" w:themeFillTint="66"/>
      </w:tcPr>
    </w:tblStylePr>
    <w:tblStylePr w:type="band1Horz">
      <w:tblPr/>
      <w:tcPr>
        <w:shd w:val="clear" w:color="auto" w:fill="B99C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0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68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68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68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68E" w:themeFill="accent6"/>
      </w:tcPr>
    </w:tblStylePr>
    <w:tblStylePr w:type="band1Vert">
      <w:tblPr/>
      <w:tcPr>
        <w:shd w:val="clear" w:color="auto" w:fill="F7A1D1" w:themeFill="accent6" w:themeFillTint="66"/>
      </w:tcPr>
    </w:tblStylePr>
    <w:tblStylePr w:type="band1Horz">
      <w:tblPr/>
      <w:tcPr>
        <w:shd w:val="clear" w:color="auto" w:fill="F7A1D1"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bottom w:val="single" w:sz="12" w:space="0" w:color="3FCBFB" w:themeColor="accent1" w:themeTint="99"/>
        </w:tcBorders>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bottom w:val="single" w:sz="12" w:space="0" w:color="C2DF99" w:themeColor="accent2" w:themeTint="99"/>
        </w:tcBorders>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bottom w:val="single" w:sz="12" w:space="0" w:color="FDE26A" w:themeColor="accent4" w:themeTint="99"/>
        </w:tcBorders>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bottom w:val="single" w:sz="12" w:space="0" w:color="966ACE" w:themeColor="accent5" w:themeTint="99"/>
        </w:tcBorders>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bottom w:val="single" w:sz="12" w:space="0" w:color="F473BB" w:themeColor="accent6" w:themeTint="99"/>
        </w:tcBorders>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026588" w:themeColor="accent1" w:themeShade="BF"/>
    </w:r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insideV w:val="single" w:sz="4" w:space="0" w:color="3FCB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bottom w:val="single" w:sz="4" w:space="0" w:color="3FCBFB" w:themeColor="accent1" w:themeTint="99"/>
        </w:tcBorders>
      </w:tcPr>
    </w:tblStylePr>
    <w:tblStylePr w:type="nwCell">
      <w:tblPr/>
      <w:tcPr>
        <w:tcBorders>
          <w:bottom w:val="single" w:sz="4" w:space="0" w:color="3FCBFB" w:themeColor="accent1" w:themeTint="99"/>
        </w:tcBorders>
      </w:tcPr>
    </w:tblStylePr>
    <w:tblStylePr w:type="seCell">
      <w:tblPr/>
      <w:tcPr>
        <w:tcBorders>
          <w:top w:val="single" w:sz="4" w:space="0" w:color="3FCBFB" w:themeColor="accent1" w:themeTint="99"/>
        </w:tcBorders>
      </w:tcPr>
    </w:tblStylePr>
    <w:tblStylePr w:type="swCell">
      <w:tblPr/>
      <w:tcPr>
        <w:tcBorders>
          <w:top w:val="single" w:sz="4" w:space="0" w:color="3FCBFB"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5A533" w:themeColor="accent2" w:themeShade="BF"/>
    </w:r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insideV w:val="single" w:sz="4" w:space="0" w:color="C2D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bottom w:val="single" w:sz="4" w:space="0" w:color="C2DF99" w:themeColor="accent2" w:themeTint="99"/>
        </w:tcBorders>
      </w:tcPr>
    </w:tblStylePr>
    <w:tblStylePr w:type="nwCell">
      <w:tblPr/>
      <w:tcPr>
        <w:tcBorders>
          <w:bottom w:val="single" w:sz="4" w:space="0" w:color="C2DF99" w:themeColor="accent2" w:themeTint="99"/>
        </w:tcBorders>
      </w:tcPr>
    </w:tblStylePr>
    <w:tblStylePr w:type="seCell">
      <w:tblPr/>
      <w:tcPr>
        <w:tcBorders>
          <w:top w:val="single" w:sz="4" w:space="0" w:color="C2DF99" w:themeColor="accent2" w:themeTint="99"/>
        </w:tcBorders>
      </w:tcPr>
    </w:tblStylePr>
    <w:tblStylePr w:type="swCell">
      <w:tblPr/>
      <w:tcPr>
        <w:tcBorders>
          <w:top w:val="single" w:sz="4" w:space="0" w:color="C2DF99"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C19E01" w:themeColor="accent4" w:themeShade="BF"/>
    </w:r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insideV w:val="single" w:sz="4" w:space="0" w:color="FDE2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bottom w:val="single" w:sz="4" w:space="0" w:color="FDE26A" w:themeColor="accent4" w:themeTint="99"/>
        </w:tcBorders>
      </w:tcPr>
    </w:tblStylePr>
    <w:tblStylePr w:type="nwCell">
      <w:tblPr/>
      <w:tcPr>
        <w:tcBorders>
          <w:bottom w:val="single" w:sz="4" w:space="0" w:color="FDE26A" w:themeColor="accent4" w:themeTint="99"/>
        </w:tcBorders>
      </w:tcPr>
    </w:tblStylePr>
    <w:tblStylePr w:type="seCell">
      <w:tblPr/>
      <w:tcPr>
        <w:tcBorders>
          <w:top w:val="single" w:sz="4" w:space="0" w:color="FDE26A" w:themeColor="accent4" w:themeTint="99"/>
        </w:tcBorders>
      </w:tcPr>
    </w:tblStylePr>
    <w:tblStylePr w:type="swCell">
      <w:tblPr/>
      <w:tcPr>
        <w:tcBorders>
          <w:top w:val="single" w:sz="4" w:space="0" w:color="FDE26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02166" w:themeColor="accent5" w:themeShade="BF"/>
    </w:r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insideV w:val="single" w:sz="4" w:space="0" w:color="966A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bottom w:val="single" w:sz="4" w:space="0" w:color="966ACE" w:themeColor="accent5" w:themeTint="99"/>
        </w:tcBorders>
      </w:tcPr>
    </w:tblStylePr>
    <w:tblStylePr w:type="nwCell">
      <w:tblPr/>
      <w:tcPr>
        <w:tcBorders>
          <w:bottom w:val="single" w:sz="4" w:space="0" w:color="966ACE" w:themeColor="accent5" w:themeTint="99"/>
        </w:tcBorders>
      </w:tcPr>
    </w:tblStylePr>
    <w:tblStylePr w:type="seCell">
      <w:tblPr/>
      <w:tcPr>
        <w:tcBorders>
          <w:top w:val="single" w:sz="4" w:space="0" w:color="966ACE" w:themeColor="accent5" w:themeTint="99"/>
        </w:tcBorders>
      </w:tcPr>
    </w:tblStylePr>
    <w:tblStylePr w:type="swCell">
      <w:tblPr/>
      <w:tcPr>
        <w:tcBorders>
          <w:top w:val="single" w:sz="4" w:space="0" w:color="966A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30E6A" w:themeColor="accent6" w:themeShade="BF"/>
    </w:r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insideV w:val="single" w:sz="4" w:space="0" w:color="F4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bottom w:val="single" w:sz="4" w:space="0" w:color="F473BB" w:themeColor="accent6" w:themeTint="99"/>
        </w:tcBorders>
      </w:tcPr>
    </w:tblStylePr>
    <w:tblStylePr w:type="nwCell">
      <w:tblPr/>
      <w:tcPr>
        <w:tcBorders>
          <w:bottom w:val="single" w:sz="4" w:space="0" w:color="F473BB" w:themeColor="accent6" w:themeTint="99"/>
        </w:tcBorders>
      </w:tcPr>
    </w:tblStylePr>
    <w:tblStylePr w:type="seCell">
      <w:tblPr/>
      <w:tcPr>
        <w:tcBorders>
          <w:top w:val="single" w:sz="4" w:space="0" w:color="F473BB" w:themeColor="accent6" w:themeTint="99"/>
        </w:tcBorders>
      </w:tcPr>
    </w:tblStylePr>
    <w:tblStylePr w:type="swCell">
      <w:tblPr/>
      <w:tcPr>
        <w:tcBorders>
          <w:top w:val="single" w:sz="4" w:space="0" w:color="F473B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01435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02658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02658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01435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01435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16A0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02658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0389B6" w:themeColor="accent1"/>
        <w:bottom w:val="single" w:sz="4" w:space="10" w:color="0389B6" w:themeColor="accent1"/>
      </w:pBdr>
      <w:spacing w:before="360" w:after="360"/>
      <w:ind w:left="864" w:right="864"/>
      <w:jc w:val="center"/>
    </w:pPr>
    <w:rPr>
      <w:i/>
      <w:iCs/>
      <w:color w:val="026588" w:themeColor="accent1" w:themeShade="BF"/>
    </w:rPr>
  </w:style>
  <w:style w:type="character" w:customStyle="1" w:styleId="IntenseQuoteChar">
    <w:name w:val="Intense Quote Char"/>
    <w:basedOn w:val="DefaultParagraphFont"/>
    <w:link w:val="IntenseQuote"/>
    <w:uiPriority w:val="30"/>
    <w:semiHidden/>
    <w:rsid w:val="000F51EC"/>
    <w:rPr>
      <w:i/>
      <w:iCs/>
      <w:color w:val="026588" w:themeColor="accent1" w:themeShade="BF"/>
    </w:rPr>
  </w:style>
  <w:style w:type="character" w:styleId="IntenseReference">
    <w:name w:val="Intense Reference"/>
    <w:basedOn w:val="DefaultParagraphFont"/>
    <w:uiPriority w:val="32"/>
    <w:semiHidden/>
    <w:qFormat/>
    <w:rsid w:val="000F51EC"/>
    <w:rPr>
      <w:b/>
      <w:bCs/>
      <w:caps w:val="0"/>
      <w:smallCaps/>
      <w:color w:val="026588"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18" w:space="0" w:color="0389B6" w:themeColor="accent1"/>
          <w:right w:val="single" w:sz="8" w:space="0" w:color="0389B6" w:themeColor="accent1"/>
          <w:insideH w:val="nil"/>
          <w:insideV w:val="single" w:sz="8" w:space="0" w:color="0389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insideH w:val="nil"/>
          <w:insideV w:val="single" w:sz="8" w:space="0" w:color="0389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shd w:val="clear" w:color="auto" w:fill="AFE9FD" w:themeFill="accent1" w:themeFillTint="3F"/>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shd w:val="clear" w:color="auto" w:fill="AFE9FD" w:themeFill="accent1" w:themeFillTint="3F"/>
      </w:tcPr>
    </w:tblStylePr>
    <w:tblStylePr w:type="band2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insideV w:val="single" w:sz="8" w:space="0" w:color="0389B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18" w:space="0" w:color="9ACB56" w:themeColor="accent2"/>
          <w:right w:val="single" w:sz="8" w:space="0" w:color="9ACB56" w:themeColor="accent2"/>
          <w:insideH w:val="nil"/>
          <w:insideV w:val="single" w:sz="8" w:space="0" w:color="9ACB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insideH w:val="nil"/>
          <w:insideV w:val="single" w:sz="8" w:space="0" w:color="9ACB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shd w:val="clear" w:color="auto" w:fill="E5F2D5" w:themeFill="accent2" w:themeFillTint="3F"/>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shd w:val="clear" w:color="auto" w:fill="E5F2D5" w:themeFill="accent2" w:themeFillTint="3F"/>
      </w:tcPr>
    </w:tblStylePr>
    <w:tblStylePr w:type="band2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insideV w:val="single" w:sz="8" w:space="0" w:color="9ACB5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18" w:space="0" w:color="FDD008" w:themeColor="accent4"/>
          <w:right w:val="single" w:sz="8" w:space="0" w:color="FDD008" w:themeColor="accent4"/>
          <w:insideH w:val="nil"/>
          <w:insideV w:val="single" w:sz="8" w:space="0" w:color="FDD0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insideH w:val="nil"/>
          <w:insideV w:val="single" w:sz="8" w:space="0" w:color="FDD0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shd w:val="clear" w:color="auto" w:fill="FEF3C1" w:themeFill="accent4" w:themeFillTint="3F"/>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shd w:val="clear" w:color="auto" w:fill="FEF3C1" w:themeFill="accent4" w:themeFillTint="3F"/>
      </w:tcPr>
    </w:tblStylePr>
    <w:tblStylePr w:type="band2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insideV w:val="single" w:sz="8" w:space="0" w:color="FDD00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18" w:space="0" w:color="562D89" w:themeColor="accent5"/>
          <w:right w:val="single" w:sz="8" w:space="0" w:color="562D89" w:themeColor="accent5"/>
          <w:insideH w:val="nil"/>
          <w:insideV w:val="single" w:sz="8" w:space="0" w:color="562D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insideH w:val="nil"/>
          <w:insideV w:val="single" w:sz="8" w:space="0" w:color="562D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shd w:val="clear" w:color="auto" w:fill="D3C1EB" w:themeFill="accent5" w:themeFillTint="3F"/>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shd w:val="clear" w:color="auto" w:fill="D3C1EB" w:themeFill="accent5" w:themeFillTint="3F"/>
      </w:tcPr>
    </w:tblStylePr>
    <w:tblStylePr w:type="band2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insideV w:val="single" w:sz="8" w:space="0" w:color="562D89"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18" w:space="0" w:color="ED168E" w:themeColor="accent6"/>
          <w:right w:val="single" w:sz="8" w:space="0" w:color="ED168E" w:themeColor="accent6"/>
          <w:insideH w:val="nil"/>
          <w:insideV w:val="single" w:sz="8" w:space="0" w:color="ED168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insideH w:val="nil"/>
          <w:insideV w:val="single" w:sz="8" w:space="0" w:color="ED168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shd w:val="clear" w:color="auto" w:fill="FAC5E2" w:themeFill="accent6" w:themeFillTint="3F"/>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shd w:val="clear" w:color="auto" w:fill="FAC5E2" w:themeFill="accent6" w:themeFillTint="3F"/>
      </w:tcPr>
    </w:tblStylePr>
    <w:tblStylePr w:type="band2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insideV w:val="single" w:sz="8" w:space="0" w:color="ED168E"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pPr>
        <w:spacing w:before="0" w:after="0" w:line="240" w:lineRule="auto"/>
      </w:pPr>
      <w:rPr>
        <w:b/>
        <w:bCs/>
        <w:color w:val="FFFFFF" w:themeColor="background1"/>
      </w:rPr>
      <w:tblPr/>
      <w:tcPr>
        <w:shd w:val="clear" w:color="auto" w:fill="0389B6" w:themeFill="accent1"/>
      </w:tcPr>
    </w:tblStylePr>
    <w:tblStylePr w:type="lastRow">
      <w:pPr>
        <w:spacing w:before="0" w:after="0" w:line="240" w:lineRule="auto"/>
      </w:pPr>
      <w:rPr>
        <w:b/>
        <w:bCs/>
      </w:rPr>
      <w:tblPr/>
      <w:tcPr>
        <w:tcBorders>
          <w:top w:val="double" w:sz="6" w:space="0" w:color="0389B6" w:themeColor="accent1"/>
          <w:left w:val="single" w:sz="8" w:space="0" w:color="0389B6" w:themeColor="accent1"/>
          <w:bottom w:val="single" w:sz="8" w:space="0" w:color="0389B6" w:themeColor="accent1"/>
          <w:right w:val="single" w:sz="8" w:space="0" w:color="0389B6" w:themeColor="accent1"/>
        </w:tcBorders>
      </w:tcPr>
    </w:tblStylePr>
    <w:tblStylePr w:type="firstCol">
      <w:rPr>
        <w:b/>
        <w:bCs/>
      </w:rPr>
    </w:tblStylePr>
    <w:tblStylePr w:type="lastCol">
      <w:rPr>
        <w:b/>
        <w:bCs/>
      </w:rPr>
    </w:tblStylePr>
    <w:tblStylePr w:type="band1Vert">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tblStylePr w:type="band1Horz">
      <w:tblPr/>
      <w:tcPr>
        <w:tcBorders>
          <w:top w:val="single" w:sz="8" w:space="0" w:color="0389B6" w:themeColor="accent1"/>
          <w:left w:val="single" w:sz="8" w:space="0" w:color="0389B6" w:themeColor="accent1"/>
          <w:bottom w:val="single" w:sz="8" w:space="0" w:color="0389B6" w:themeColor="accent1"/>
          <w:right w:val="single" w:sz="8" w:space="0" w:color="0389B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pPr>
        <w:spacing w:before="0" w:after="0" w:line="240" w:lineRule="auto"/>
      </w:pPr>
      <w:rPr>
        <w:b/>
        <w:bCs/>
        <w:color w:val="FFFFFF" w:themeColor="background1"/>
      </w:rPr>
      <w:tblPr/>
      <w:tcPr>
        <w:shd w:val="clear" w:color="auto" w:fill="9ACB56" w:themeFill="accent2"/>
      </w:tcPr>
    </w:tblStylePr>
    <w:tblStylePr w:type="lastRow">
      <w:pPr>
        <w:spacing w:before="0" w:after="0" w:line="240" w:lineRule="auto"/>
      </w:pPr>
      <w:rPr>
        <w:b/>
        <w:bCs/>
      </w:rPr>
      <w:tblPr/>
      <w:tcPr>
        <w:tcBorders>
          <w:top w:val="double" w:sz="6" w:space="0" w:color="9ACB56" w:themeColor="accent2"/>
          <w:left w:val="single" w:sz="8" w:space="0" w:color="9ACB56" w:themeColor="accent2"/>
          <w:bottom w:val="single" w:sz="8" w:space="0" w:color="9ACB56" w:themeColor="accent2"/>
          <w:right w:val="single" w:sz="8" w:space="0" w:color="9ACB56" w:themeColor="accent2"/>
        </w:tcBorders>
      </w:tcPr>
    </w:tblStylePr>
    <w:tblStylePr w:type="firstCol">
      <w:rPr>
        <w:b/>
        <w:bCs/>
      </w:rPr>
    </w:tblStylePr>
    <w:tblStylePr w:type="lastCol">
      <w:rPr>
        <w:b/>
        <w:bCs/>
      </w:rPr>
    </w:tblStylePr>
    <w:tblStylePr w:type="band1Vert">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tblStylePr w:type="band1Horz">
      <w:tblPr/>
      <w:tcPr>
        <w:tcBorders>
          <w:top w:val="single" w:sz="8" w:space="0" w:color="9ACB56" w:themeColor="accent2"/>
          <w:left w:val="single" w:sz="8" w:space="0" w:color="9ACB56" w:themeColor="accent2"/>
          <w:bottom w:val="single" w:sz="8" w:space="0" w:color="9ACB56" w:themeColor="accent2"/>
          <w:right w:val="single" w:sz="8" w:space="0" w:color="9ACB5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pPr>
        <w:spacing w:before="0" w:after="0" w:line="240" w:lineRule="auto"/>
      </w:pPr>
      <w:rPr>
        <w:b/>
        <w:bCs/>
        <w:color w:val="FFFFFF" w:themeColor="background1"/>
      </w:rPr>
      <w:tblPr/>
      <w:tcPr>
        <w:shd w:val="clear" w:color="auto" w:fill="FDD008" w:themeFill="accent4"/>
      </w:tcPr>
    </w:tblStylePr>
    <w:tblStylePr w:type="lastRow">
      <w:pPr>
        <w:spacing w:before="0" w:after="0" w:line="240" w:lineRule="auto"/>
      </w:pPr>
      <w:rPr>
        <w:b/>
        <w:bCs/>
      </w:rPr>
      <w:tblPr/>
      <w:tcPr>
        <w:tcBorders>
          <w:top w:val="double" w:sz="6" w:space="0" w:color="FDD008" w:themeColor="accent4"/>
          <w:left w:val="single" w:sz="8" w:space="0" w:color="FDD008" w:themeColor="accent4"/>
          <w:bottom w:val="single" w:sz="8" w:space="0" w:color="FDD008" w:themeColor="accent4"/>
          <w:right w:val="single" w:sz="8" w:space="0" w:color="FDD008" w:themeColor="accent4"/>
        </w:tcBorders>
      </w:tcPr>
    </w:tblStylePr>
    <w:tblStylePr w:type="firstCol">
      <w:rPr>
        <w:b/>
        <w:bCs/>
      </w:rPr>
    </w:tblStylePr>
    <w:tblStylePr w:type="lastCol">
      <w:rPr>
        <w:b/>
        <w:bCs/>
      </w:rPr>
    </w:tblStylePr>
    <w:tblStylePr w:type="band1Vert">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tblStylePr w:type="band1Horz">
      <w:tblPr/>
      <w:tcPr>
        <w:tcBorders>
          <w:top w:val="single" w:sz="8" w:space="0" w:color="FDD008" w:themeColor="accent4"/>
          <w:left w:val="single" w:sz="8" w:space="0" w:color="FDD008" w:themeColor="accent4"/>
          <w:bottom w:val="single" w:sz="8" w:space="0" w:color="FDD008" w:themeColor="accent4"/>
          <w:right w:val="single" w:sz="8" w:space="0" w:color="FDD00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pPr>
        <w:spacing w:before="0" w:after="0" w:line="240" w:lineRule="auto"/>
      </w:pPr>
      <w:rPr>
        <w:b/>
        <w:bCs/>
        <w:color w:val="FFFFFF" w:themeColor="background1"/>
      </w:rPr>
      <w:tblPr/>
      <w:tcPr>
        <w:shd w:val="clear" w:color="auto" w:fill="562D89" w:themeFill="accent5"/>
      </w:tcPr>
    </w:tblStylePr>
    <w:tblStylePr w:type="lastRow">
      <w:pPr>
        <w:spacing w:before="0" w:after="0" w:line="240" w:lineRule="auto"/>
      </w:pPr>
      <w:rPr>
        <w:b/>
        <w:bCs/>
      </w:rPr>
      <w:tblPr/>
      <w:tcPr>
        <w:tcBorders>
          <w:top w:val="double" w:sz="6" w:space="0" w:color="562D89" w:themeColor="accent5"/>
          <w:left w:val="single" w:sz="8" w:space="0" w:color="562D89" w:themeColor="accent5"/>
          <w:bottom w:val="single" w:sz="8" w:space="0" w:color="562D89" w:themeColor="accent5"/>
          <w:right w:val="single" w:sz="8" w:space="0" w:color="562D89" w:themeColor="accent5"/>
        </w:tcBorders>
      </w:tcPr>
    </w:tblStylePr>
    <w:tblStylePr w:type="firstCol">
      <w:rPr>
        <w:b/>
        <w:bCs/>
      </w:rPr>
    </w:tblStylePr>
    <w:tblStylePr w:type="lastCol">
      <w:rPr>
        <w:b/>
        <w:bCs/>
      </w:rPr>
    </w:tblStylePr>
    <w:tblStylePr w:type="band1Vert">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tblStylePr w:type="band1Horz">
      <w:tblPr/>
      <w:tcPr>
        <w:tcBorders>
          <w:top w:val="single" w:sz="8" w:space="0" w:color="562D89" w:themeColor="accent5"/>
          <w:left w:val="single" w:sz="8" w:space="0" w:color="562D89" w:themeColor="accent5"/>
          <w:bottom w:val="single" w:sz="8" w:space="0" w:color="562D89" w:themeColor="accent5"/>
          <w:right w:val="single" w:sz="8" w:space="0" w:color="562D89"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pPr>
        <w:spacing w:before="0" w:after="0" w:line="240" w:lineRule="auto"/>
      </w:pPr>
      <w:rPr>
        <w:b/>
        <w:bCs/>
        <w:color w:val="FFFFFF" w:themeColor="background1"/>
      </w:rPr>
      <w:tblPr/>
      <w:tcPr>
        <w:shd w:val="clear" w:color="auto" w:fill="ED168E" w:themeFill="accent6"/>
      </w:tcPr>
    </w:tblStylePr>
    <w:tblStylePr w:type="lastRow">
      <w:pPr>
        <w:spacing w:before="0" w:after="0" w:line="240" w:lineRule="auto"/>
      </w:pPr>
      <w:rPr>
        <w:b/>
        <w:bCs/>
      </w:rPr>
      <w:tblPr/>
      <w:tcPr>
        <w:tcBorders>
          <w:top w:val="double" w:sz="6" w:space="0" w:color="ED168E" w:themeColor="accent6"/>
          <w:left w:val="single" w:sz="8" w:space="0" w:color="ED168E" w:themeColor="accent6"/>
          <w:bottom w:val="single" w:sz="8" w:space="0" w:color="ED168E" w:themeColor="accent6"/>
          <w:right w:val="single" w:sz="8" w:space="0" w:color="ED168E" w:themeColor="accent6"/>
        </w:tcBorders>
      </w:tcPr>
    </w:tblStylePr>
    <w:tblStylePr w:type="firstCol">
      <w:rPr>
        <w:b/>
        <w:bCs/>
      </w:rPr>
    </w:tblStylePr>
    <w:tblStylePr w:type="lastCol">
      <w:rPr>
        <w:b/>
        <w:bCs/>
      </w:rPr>
    </w:tblStylePr>
    <w:tblStylePr w:type="band1Vert">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tblStylePr w:type="band1Horz">
      <w:tblPr/>
      <w:tcPr>
        <w:tcBorders>
          <w:top w:val="single" w:sz="8" w:space="0" w:color="ED168E" w:themeColor="accent6"/>
          <w:left w:val="single" w:sz="8" w:space="0" w:color="ED168E" w:themeColor="accent6"/>
          <w:bottom w:val="single" w:sz="8" w:space="0" w:color="ED168E" w:themeColor="accent6"/>
          <w:right w:val="single" w:sz="8" w:space="0" w:color="ED168E"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026588" w:themeColor="accent1" w:themeShade="BF"/>
    </w:rPr>
    <w:tblPr>
      <w:tblStyleRowBandSize w:val="1"/>
      <w:tblStyleColBandSize w:val="1"/>
      <w:tblBorders>
        <w:top w:val="single" w:sz="8" w:space="0" w:color="0389B6" w:themeColor="accent1"/>
        <w:bottom w:val="single" w:sz="8" w:space="0" w:color="0389B6" w:themeColor="accent1"/>
      </w:tblBorders>
    </w:tblPr>
    <w:tblStylePr w:type="fir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lastRow">
      <w:pPr>
        <w:spacing w:before="0" w:after="0" w:line="240" w:lineRule="auto"/>
      </w:pPr>
      <w:rPr>
        <w:b/>
        <w:bCs/>
      </w:rPr>
      <w:tblPr/>
      <w:tcPr>
        <w:tcBorders>
          <w:top w:val="single" w:sz="8" w:space="0" w:color="0389B6" w:themeColor="accent1"/>
          <w:left w:val="nil"/>
          <w:bottom w:val="single" w:sz="8" w:space="0" w:color="0389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left w:val="nil"/>
          <w:right w:val="nil"/>
          <w:insideH w:val="nil"/>
          <w:insideV w:val="nil"/>
        </w:tcBorders>
        <w:shd w:val="clear" w:color="auto" w:fill="AFE9FD"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5A533" w:themeColor="accent2" w:themeShade="BF"/>
    </w:rPr>
    <w:tblPr>
      <w:tblStyleRowBandSize w:val="1"/>
      <w:tblStyleColBandSize w:val="1"/>
      <w:tblBorders>
        <w:top w:val="single" w:sz="8" w:space="0" w:color="9ACB56" w:themeColor="accent2"/>
        <w:bottom w:val="single" w:sz="8" w:space="0" w:color="9ACB56" w:themeColor="accent2"/>
      </w:tblBorders>
    </w:tblPr>
    <w:tblStylePr w:type="fir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lastRow">
      <w:pPr>
        <w:spacing w:before="0" w:after="0" w:line="240" w:lineRule="auto"/>
      </w:pPr>
      <w:rPr>
        <w:b/>
        <w:bCs/>
      </w:rPr>
      <w:tblPr/>
      <w:tcPr>
        <w:tcBorders>
          <w:top w:val="single" w:sz="8" w:space="0" w:color="9ACB56" w:themeColor="accent2"/>
          <w:left w:val="nil"/>
          <w:bottom w:val="single" w:sz="8" w:space="0" w:color="9ACB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left w:val="nil"/>
          <w:right w:val="nil"/>
          <w:insideH w:val="nil"/>
          <w:insideV w:val="nil"/>
        </w:tcBorders>
        <w:shd w:val="clear" w:color="auto" w:fill="E5F2D5"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C19E01" w:themeColor="accent4" w:themeShade="BF"/>
    </w:rPr>
    <w:tblPr>
      <w:tblStyleRowBandSize w:val="1"/>
      <w:tblStyleColBandSize w:val="1"/>
      <w:tblBorders>
        <w:top w:val="single" w:sz="8" w:space="0" w:color="FDD008" w:themeColor="accent4"/>
        <w:bottom w:val="single" w:sz="8" w:space="0" w:color="FDD008" w:themeColor="accent4"/>
      </w:tblBorders>
    </w:tblPr>
    <w:tblStylePr w:type="fir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lastRow">
      <w:pPr>
        <w:spacing w:before="0" w:after="0" w:line="240" w:lineRule="auto"/>
      </w:pPr>
      <w:rPr>
        <w:b/>
        <w:bCs/>
      </w:rPr>
      <w:tblPr/>
      <w:tcPr>
        <w:tcBorders>
          <w:top w:val="single" w:sz="8" w:space="0" w:color="FDD008" w:themeColor="accent4"/>
          <w:left w:val="nil"/>
          <w:bottom w:val="single" w:sz="8" w:space="0" w:color="FDD0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left w:val="nil"/>
          <w:right w:val="nil"/>
          <w:insideH w:val="nil"/>
          <w:insideV w:val="nil"/>
        </w:tcBorders>
        <w:shd w:val="clear" w:color="auto" w:fill="FEF3C1"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02166" w:themeColor="accent5" w:themeShade="BF"/>
    </w:rPr>
    <w:tblPr>
      <w:tblStyleRowBandSize w:val="1"/>
      <w:tblStyleColBandSize w:val="1"/>
      <w:tblBorders>
        <w:top w:val="single" w:sz="8" w:space="0" w:color="562D89" w:themeColor="accent5"/>
        <w:bottom w:val="single" w:sz="8" w:space="0" w:color="562D89" w:themeColor="accent5"/>
      </w:tblBorders>
    </w:tblPr>
    <w:tblStylePr w:type="fir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lastRow">
      <w:pPr>
        <w:spacing w:before="0" w:after="0" w:line="240" w:lineRule="auto"/>
      </w:pPr>
      <w:rPr>
        <w:b/>
        <w:bCs/>
      </w:rPr>
      <w:tblPr/>
      <w:tcPr>
        <w:tcBorders>
          <w:top w:val="single" w:sz="8" w:space="0" w:color="562D89" w:themeColor="accent5"/>
          <w:left w:val="nil"/>
          <w:bottom w:val="single" w:sz="8" w:space="0" w:color="562D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left w:val="nil"/>
          <w:right w:val="nil"/>
          <w:insideH w:val="nil"/>
          <w:insideV w:val="nil"/>
        </w:tcBorders>
        <w:shd w:val="clear" w:color="auto" w:fill="D3C1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30E6A" w:themeColor="accent6" w:themeShade="BF"/>
    </w:rPr>
    <w:tblPr>
      <w:tblStyleRowBandSize w:val="1"/>
      <w:tblStyleColBandSize w:val="1"/>
      <w:tblBorders>
        <w:top w:val="single" w:sz="8" w:space="0" w:color="ED168E" w:themeColor="accent6"/>
        <w:bottom w:val="single" w:sz="8" w:space="0" w:color="ED168E" w:themeColor="accent6"/>
      </w:tblBorders>
    </w:tblPr>
    <w:tblStylePr w:type="fir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lastRow">
      <w:pPr>
        <w:spacing w:before="0" w:after="0" w:line="240" w:lineRule="auto"/>
      </w:pPr>
      <w:rPr>
        <w:b/>
        <w:bCs/>
      </w:rPr>
      <w:tblPr/>
      <w:tcPr>
        <w:tcBorders>
          <w:top w:val="single" w:sz="8" w:space="0" w:color="ED168E" w:themeColor="accent6"/>
          <w:left w:val="nil"/>
          <w:bottom w:val="single" w:sz="8" w:space="0" w:color="ED168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left w:val="nil"/>
          <w:right w:val="nil"/>
          <w:insideH w:val="nil"/>
          <w:insideV w:val="nil"/>
        </w:tcBorders>
        <w:shd w:val="clear" w:color="auto" w:fill="FAC5E2"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3FCBFB" w:themeColor="accent1" w:themeTint="99"/>
        </w:tcBorders>
      </w:tcPr>
    </w:tblStylePr>
    <w:tblStylePr w:type="lastRow">
      <w:rPr>
        <w:b/>
        <w:bCs/>
      </w:rPr>
      <w:tblPr/>
      <w:tcPr>
        <w:tcBorders>
          <w:top w:val="sing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2DF99" w:themeColor="accent2" w:themeTint="99"/>
        </w:tcBorders>
      </w:tcPr>
    </w:tblStylePr>
    <w:tblStylePr w:type="lastRow">
      <w:rPr>
        <w:b/>
        <w:bCs/>
      </w:rPr>
      <w:tblPr/>
      <w:tcPr>
        <w:tcBorders>
          <w:top w:val="sing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26A" w:themeColor="accent4" w:themeTint="99"/>
        </w:tcBorders>
      </w:tcPr>
    </w:tblStylePr>
    <w:tblStylePr w:type="lastRow">
      <w:rPr>
        <w:b/>
        <w:bCs/>
      </w:rPr>
      <w:tblPr/>
      <w:tcPr>
        <w:tcBorders>
          <w:top w:val="sing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66ACE" w:themeColor="accent5" w:themeTint="99"/>
        </w:tcBorders>
      </w:tcPr>
    </w:tblStylePr>
    <w:tblStylePr w:type="lastRow">
      <w:rPr>
        <w:b/>
        <w:bCs/>
      </w:rPr>
      <w:tblPr/>
      <w:tcPr>
        <w:tcBorders>
          <w:top w:val="sing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473BB" w:themeColor="accent6" w:themeTint="99"/>
        </w:tcBorders>
      </w:tcPr>
    </w:tblStylePr>
    <w:tblStylePr w:type="lastRow">
      <w:rPr>
        <w:b/>
        <w:bCs/>
      </w:rPr>
      <w:tblPr/>
      <w:tcPr>
        <w:tcBorders>
          <w:top w:val="sing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3FCBFB" w:themeColor="accent1" w:themeTint="99"/>
        <w:bottom w:val="single" w:sz="4" w:space="0" w:color="3FCBFB" w:themeColor="accent1" w:themeTint="99"/>
        <w:insideH w:val="single" w:sz="4" w:space="0" w:color="3FCB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C2DF99" w:themeColor="accent2" w:themeTint="99"/>
        <w:bottom w:val="single" w:sz="4" w:space="0" w:color="C2DF99" w:themeColor="accent2" w:themeTint="99"/>
        <w:insideH w:val="single" w:sz="4" w:space="0" w:color="C2DF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DE26A" w:themeColor="accent4" w:themeTint="99"/>
        <w:bottom w:val="single" w:sz="4" w:space="0" w:color="FDE26A" w:themeColor="accent4" w:themeTint="99"/>
        <w:insideH w:val="single" w:sz="4" w:space="0" w:color="FDE2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66ACE" w:themeColor="accent5" w:themeTint="99"/>
        <w:bottom w:val="single" w:sz="4" w:space="0" w:color="966ACE" w:themeColor="accent5" w:themeTint="99"/>
        <w:insideH w:val="single" w:sz="4" w:space="0" w:color="966A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473BB" w:themeColor="accent6" w:themeTint="99"/>
        <w:bottom w:val="single" w:sz="4" w:space="0" w:color="F473BB" w:themeColor="accent6" w:themeTint="99"/>
        <w:insideH w:val="single" w:sz="4" w:space="0" w:color="F47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0389B6" w:themeColor="accent1"/>
        <w:left w:val="single" w:sz="4" w:space="0" w:color="0389B6" w:themeColor="accent1"/>
        <w:bottom w:val="single" w:sz="4" w:space="0" w:color="0389B6" w:themeColor="accent1"/>
        <w:right w:val="single" w:sz="4" w:space="0" w:color="0389B6" w:themeColor="accent1"/>
      </w:tblBorders>
    </w:tblPr>
    <w:tblStylePr w:type="firstRow">
      <w:rPr>
        <w:b/>
        <w:bCs/>
        <w:color w:val="FFFFFF" w:themeColor="background1"/>
      </w:rPr>
      <w:tblPr/>
      <w:tcPr>
        <w:shd w:val="clear" w:color="auto" w:fill="0389B6" w:themeFill="accent1"/>
      </w:tcPr>
    </w:tblStylePr>
    <w:tblStylePr w:type="lastRow">
      <w:rPr>
        <w:b/>
        <w:bCs/>
      </w:rPr>
      <w:tblPr/>
      <w:tcPr>
        <w:tcBorders>
          <w:top w:val="double" w:sz="4" w:space="0" w:color="0389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9B6" w:themeColor="accent1"/>
          <w:right w:val="single" w:sz="4" w:space="0" w:color="0389B6" w:themeColor="accent1"/>
        </w:tcBorders>
      </w:tcPr>
    </w:tblStylePr>
    <w:tblStylePr w:type="band1Horz">
      <w:tblPr/>
      <w:tcPr>
        <w:tcBorders>
          <w:top w:val="single" w:sz="4" w:space="0" w:color="0389B6" w:themeColor="accent1"/>
          <w:bottom w:val="single" w:sz="4" w:space="0" w:color="0389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9B6" w:themeColor="accent1"/>
          <w:left w:val="nil"/>
        </w:tcBorders>
      </w:tcPr>
    </w:tblStylePr>
    <w:tblStylePr w:type="swCell">
      <w:tblPr/>
      <w:tcPr>
        <w:tcBorders>
          <w:top w:val="double" w:sz="4" w:space="0" w:color="0389B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ACB56" w:themeColor="accent2"/>
        <w:left w:val="single" w:sz="4" w:space="0" w:color="9ACB56" w:themeColor="accent2"/>
        <w:bottom w:val="single" w:sz="4" w:space="0" w:color="9ACB56" w:themeColor="accent2"/>
        <w:right w:val="single" w:sz="4" w:space="0" w:color="9ACB56" w:themeColor="accent2"/>
      </w:tblBorders>
    </w:tblPr>
    <w:tblStylePr w:type="firstRow">
      <w:rPr>
        <w:b/>
        <w:bCs/>
        <w:color w:val="FFFFFF" w:themeColor="background1"/>
      </w:rPr>
      <w:tblPr/>
      <w:tcPr>
        <w:shd w:val="clear" w:color="auto" w:fill="9ACB56" w:themeFill="accent2"/>
      </w:tcPr>
    </w:tblStylePr>
    <w:tblStylePr w:type="lastRow">
      <w:rPr>
        <w:b/>
        <w:bCs/>
      </w:rPr>
      <w:tblPr/>
      <w:tcPr>
        <w:tcBorders>
          <w:top w:val="double" w:sz="4" w:space="0" w:color="9ACB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CB56" w:themeColor="accent2"/>
          <w:right w:val="single" w:sz="4" w:space="0" w:color="9ACB56" w:themeColor="accent2"/>
        </w:tcBorders>
      </w:tcPr>
    </w:tblStylePr>
    <w:tblStylePr w:type="band1Horz">
      <w:tblPr/>
      <w:tcPr>
        <w:tcBorders>
          <w:top w:val="single" w:sz="4" w:space="0" w:color="9ACB56" w:themeColor="accent2"/>
          <w:bottom w:val="single" w:sz="4" w:space="0" w:color="9ACB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CB56" w:themeColor="accent2"/>
          <w:left w:val="nil"/>
        </w:tcBorders>
      </w:tcPr>
    </w:tblStylePr>
    <w:tblStylePr w:type="swCell">
      <w:tblPr/>
      <w:tcPr>
        <w:tcBorders>
          <w:top w:val="double" w:sz="4" w:space="0" w:color="9ACB5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DD008" w:themeColor="accent4"/>
        <w:left w:val="single" w:sz="4" w:space="0" w:color="FDD008" w:themeColor="accent4"/>
        <w:bottom w:val="single" w:sz="4" w:space="0" w:color="FDD008" w:themeColor="accent4"/>
        <w:right w:val="single" w:sz="4" w:space="0" w:color="FDD008" w:themeColor="accent4"/>
      </w:tblBorders>
    </w:tblPr>
    <w:tblStylePr w:type="firstRow">
      <w:rPr>
        <w:b/>
        <w:bCs/>
        <w:color w:val="FFFFFF" w:themeColor="background1"/>
      </w:rPr>
      <w:tblPr/>
      <w:tcPr>
        <w:shd w:val="clear" w:color="auto" w:fill="FDD008" w:themeFill="accent4"/>
      </w:tcPr>
    </w:tblStylePr>
    <w:tblStylePr w:type="lastRow">
      <w:rPr>
        <w:b/>
        <w:bCs/>
      </w:rPr>
      <w:tblPr/>
      <w:tcPr>
        <w:tcBorders>
          <w:top w:val="double" w:sz="4" w:space="0" w:color="FDD0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008" w:themeColor="accent4"/>
          <w:right w:val="single" w:sz="4" w:space="0" w:color="FDD008" w:themeColor="accent4"/>
        </w:tcBorders>
      </w:tcPr>
    </w:tblStylePr>
    <w:tblStylePr w:type="band1Horz">
      <w:tblPr/>
      <w:tcPr>
        <w:tcBorders>
          <w:top w:val="single" w:sz="4" w:space="0" w:color="FDD008" w:themeColor="accent4"/>
          <w:bottom w:val="single" w:sz="4" w:space="0" w:color="FDD0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008" w:themeColor="accent4"/>
          <w:left w:val="nil"/>
        </w:tcBorders>
      </w:tcPr>
    </w:tblStylePr>
    <w:tblStylePr w:type="swCell">
      <w:tblPr/>
      <w:tcPr>
        <w:tcBorders>
          <w:top w:val="double" w:sz="4" w:space="0" w:color="FDD00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62D89" w:themeColor="accent5"/>
        <w:left w:val="single" w:sz="4" w:space="0" w:color="562D89" w:themeColor="accent5"/>
        <w:bottom w:val="single" w:sz="4" w:space="0" w:color="562D89" w:themeColor="accent5"/>
        <w:right w:val="single" w:sz="4" w:space="0" w:color="562D89" w:themeColor="accent5"/>
      </w:tblBorders>
    </w:tblPr>
    <w:tblStylePr w:type="firstRow">
      <w:rPr>
        <w:b/>
        <w:bCs/>
        <w:color w:val="FFFFFF" w:themeColor="background1"/>
      </w:rPr>
      <w:tblPr/>
      <w:tcPr>
        <w:shd w:val="clear" w:color="auto" w:fill="562D89" w:themeFill="accent5"/>
      </w:tcPr>
    </w:tblStylePr>
    <w:tblStylePr w:type="lastRow">
      <w:rPr>
        <w:b/>
        <w:bCs/>
      </w:rPr>
      <w:tblPr/>
      <w:tcPr>
        <w:tcBorders>
          <w:top w:val="double" w:sz="4" w:space="0" w:color="562D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D89" w:themeColor="accent5"/>
          <w:right w:val="single" w:sz="4" w:space="0" w:color="562D89" w:themeColor="accent5"/>
        </w:tcBorders>
      </w:tcPr>
    </w:tblStylePr>
    <w:tblStylePr w:type="band1Horz">
      <w:tblPr/>
      <w:tcPr>
        <w:tcBorders>
          <w:top w:val="single" w:sz="4" w:space="0" w:color="562D89" w:themeColor="accent5"/>
          <w:bottom w:val="single" w:sz="4" w:space="0" w:color="562D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D89" w:themeColor="accent5"/>
          <w:left w:val="nil"/>
        </w:tcBorders>
      </w:tcPr>
    </w:tblStylePr>
    <w:tblStylePr w:type="swCell">
      <w:tblPr/>
      <w:tcPr>
        <w:tcBorders>
          <w:top w:val="double" w:sz="4" w:space="0" w:color="562D89"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ED168E" w:themeColor="accent6"/>
        <w:left w:val="single" w:sz="4" w:space="0" w:color="ED168E" w:themeColor="accent6"/>
        <w:bottom w:val="single" w:sz="4" w:space="0" w:color="ED168E" w:themeColor="accent6"/>
        <w:right w:val="single" w:sz="4" w:space="0" w:color="ED168E" w:themeColor="accent6"/>
      </w:tblBorders>
    </w:tblPr>
    <w:tblStylePr w:type="firstRow">
      <w:rPr>
        <w:b/>
        <w:bCs/>
        <w:color w:val="FFFFFF" w:themeColor="background1"/>
      </w:rPr>
      <w:tblPr/>
      <w:tcPr>
        <w:shd w:val="clear" w:color="auto" w:fill="ED168E" w:themeFill="accent6"/>
      </w:tcPr>
    </w:tblStylePr>
    <w:tblStylePr w:type="lastRow">
      <w:rPr>
        <w:b/>
        <w:bCs/>
      </w:rPr>
      <w:tblPr/>
      <w:tcPr>
        <w:tcBorders>
          <w:top w:val="double" w:sz="4" w:space="0" w:color="ED168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68E" w:themeColor="accent6"/>
          <w:right w:val="single" w:sz="4" w:space="0" w:color="ED168E" w:themeColor="accent6"/>
        </w:tcBorders>
      </w:tcPr>
    </w:tblStylePr>
    <w:tblStylePr w:type="band1Horz">
      <w:tblPr/>
      <w:tcPr>
        <w:tcBorders>
          <w:top w:val="single" w:sz="4" w:space="0" w:color="ED168E" w:themeColor="accent6"/>
          <w:bottom w:val="single" w:sz="4" w:space="0" w:color="ED168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68E" w:themeColor="accent6"/>
          <w:left w:val="nil"/>
        </w:tcBorders>
      </w:tcPr>
    </w:tblStylePr>
    <w:tblStylePr w:type="swCell">
      <w:tblPr/>
      <w:tcPr>
        <w:tcBorders>
          <w:top w:val="double" w:sz="4" w:space="0" w:color="ED168E"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3FCBFB" w:themeColor="accent1" w:themeTint="99"/>
        <w:left w:val="single" w:sz="4" w:space="0" w:color="3FCBFB" w:themeColor="accent1" w:themeTint="99"/>
        <w:bottom w:val="single" w:sz="4" w:space="0" w:color="3FCBFB" w:themeColor="accent1" w:themeTint="99"/>
        <w:right w:val="single" w:sz="4" w:space="0" w:color="3FCBFB" w:themeColor="accent1" w:themeTint="99"/>
        <w:insideH w:val="single" w:sz="4" w:space="0" w:color="3FCBFB" w:themeColor="accent1" w:themeTint="99"/>
      </w:tblBorders>
    </w:tblPr>
    <w:tblStylePr w:type="firstRow">
      <w:rPr>
        <w:b/>
        <w:bCs/>
        <w:color w:val="FFFFFF" w:themeColor="background1"/>
      </w:rPr>
      <w:tblPr/>
      <w:tcPr>
        <w:tcBorders>
          <w:top w:val="single" w:sz="4" w:space="0" w:color="0389B6" w:themeColor="accent1"/>
          <w:left w:val="single" w:sz="4" w:space="0" w:color="0389B6" w:themeColor="accent1"/>
          <w:bottom w:val="single" w:sz="4" w:space="0" w:color="0389B6" w:themeColor="accent1"/>
          <w:right w:val="single" w:sz="4" w:space="0" w:color="0389B6" w:themeColor="accent1"/>
          <w:insideH w:val="nil"/>
        </w:tcBorders>
        <w:shd w:val="clear" w:color="auto" w:fill="0389B6" w:themeFill="accent1"/>
      </w:tcPr>
    </w:tblStylePr>
    <w:tblStylePr w:type="lastRow">
      <w:rPr>
        <w:b/>
        <w:bCs/>
      </w:rPr>
      <w:tblPr/>
      <w:tcPr>
        <w:tcBorders>
          <w:top w:val="double" w:sz="4" w:space="0" w:color="3FCBFB" w:themeColor="accent1" w:themeTint="99"/>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C2DF99" w:themeColor="accent2" w:themeTint="99"/>
        <w:left w:val="single" w:sz="4" w:space="0" w:color="C2DF99" w:themeColor="accent2" w:themeTint="99"/>
        <w:bottom w:val="single" w:sz="4" w:space="0" w:color="C2DF99" w:themeColor="accent2" w:themeTint="99"/>
        <w:right w:val="single" w:sz="4" w:space="0" w:color="C2DF99" w:themeColor="accent2" w:themeTint="99"/>
        <w:insideH w:val="single" w:sz="4" w:space="0" w:color="C2DF99" w:themeColor="accent2" w:themeTint="99"/>
      </w:tblBorders>
    </w:tblPr>
    <w:tblStylePr w:type="firstRow">
      <w:rPr>
        <w:b/>
        <w:bCs/>
        <w:color w:val="FFFFFF" w:themeColor="background1"/>
      </w:rPr>
      <w:tblPr/>
      <w:tcPr>
        <w:tcBorders>
          <w:top w:val="single" w:sz="4" w:space="0" w:color="9ACB56" w:themeColor="accent2"/>
          <w:left w:val="single" w:sz="4" w:space="0" w:color="9ACB56" w:themeColor="accent2"/>
          <w:bottom w:val="single" w:sz="4" w:space="0" w:color="9ACB56" w:themeColor="accent2"/>
          <w:right w:val="single" w:sz="4" w:space="0" w:color="9ACB56" w:themeColor="accent2"/>
          <w:insideH w:val="nil"/>
        </w:tcBorders>
        <w:shd w:val="clear" w:color="auto" w:fill="9ACB56" w:themeFill="accent2"/>
      </w:tcPr>
    </w:tblStylePr>
    <w:tblStylePr w:type="lastRow">
      <w:rPr>
        <w:b/>
        <w:bCs/>
      </w:rPr>
      <w:tblPr/>
      <w:tcPr>
        <w:tcBorders>
          <w:top w:val="double" w:sz="4" w:space="0" w:color="C2DF99" w:themeColor="accent2" w:themeTint="99"/>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DE26A" w:themeColor="accent4" w:themeTint="99"/>
        <w:left w:val="single" w:sz="4" w:space="0" w:color="FDE26A" w:themeColor="accent4" w:themeTint="99"/>
        <w:bottom w:val="single" w:sz="4" w:space="0" w:color="FDE26A" w:themeColor="accent4" w:themeTint="99"/>
        <w:right w:val="single" w:sz="4" w:space="0" w:color="FDE26A" w:themeColor="accent4" w:themeTint="99"/>
        <w:insideH w:val="single" w:sz="4" w:space="0" w:color="FDE26A" w:themeColor="accent4" w:themeTint="99"/>
      </w:tblBorders>
    </w:tblPr>
    <w:tblStylePr w:type="firstRow">
      <w:rPr>
        <w:b/>
        <w:bCs/>
        <w:color w:val="FFFFFF" w:themeColor="background1"/>
      </w:rPr>
      <w:tblPr/>
      <w:tcPr>
        <w:tcBorders>
          <w:top w:val="single" w:sz="4" w:space="0" w:color="FDD008" w:themeColor="accent4"/>
          <w:left w:val="single" w:sz="4" w:space="0" w:color="FDD008" w:themeColor="accent4"/>
          <w:bottom w:val="single" w:sz="4" w:space="0" w:color="FDD008" w:themeColor="accent4"/>
          <w:right w:val="single" w:sz="4" w:space="0" w:color="FDD008" w:themeColor="accent4"/>
          <w:insideH w:val="nil"/>
        </w:tcBorders>
        <w:shd w:val="clear" w:color="auto" w:fill="FDD008" w:themeFill="accent4"/>
      </w:tcPr>
    </w:tblStylePr>
    <w:tblStylePr w:type="lastRow">
      <w:rPr>
        <w:b/>
        <w:bCs/>
      </w:rPr>
      <w:tblPr/>
      <w:tcPr>
        <w:tcBorders>
          <w:top w:val="double" w:sz="4" w:space="0" w:color="FDE26A" w:themeColor="accent4" w:themeTint="99"/>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66ACE" w:themeColor="accent5" w:themeTint="99"/>
        <w:left w:val="single" w:sz="4" w:space="0" w:color="966ACE" w:themeColor="accent5" w:themeTint="99"/>
        <w:bottom w:val="single" w:sz="4" w:space="0" w:color="966ACE" w:themeColor="accent5" w:themeTint="99"/>
        <w:right w:val="single" w:sz="4" w:space="0" w:color="966ACE" w:themeColor="accent5" w:themeTint="99"/>
        <w:insideH w:val="single" w:sz="4" w:space="0" w:color="966ACE" w:themeColor="accent5" w:themeTint="99"/>
      </w:tblBorders>
    </w:tblPr>
    <w:tblStylePr w:type="firstRow">
      <w:rPr>
        <w:b/>
        <w:bCs/>
        <w:color w:val="FFFFFF" w:themeColor="background1"/>
      </w:rPr>
      <w:tblPr/>
      <w:tcPr>
        <w:tcBorders>
          <w:top w:val="single" w:sz="4" w:space="0" w:color="562D89" w:themeColor="accent5"/>
          <w:left w:val="single" w:sz="4" w:space="0" w:color="562D89" w:themeColor="accent5"/>
          <w:bottom w:val="single" w:sz="4" w:space="0" w:color="562D89" w:themeColor="accent5"/>
          <w:right w:val="single" w:sz="4" w:space="0" w:color="562D89" w:themeColor="accent5"/>
          <w:insideH w:val="nil"/>
        </w:tcBorders>
        <w:shd w:val="clear" w:color="auto" w:fill="562D89" w:themeFill="accent5"/>
      </w:tcPr>
    </w:tblStylePr>
    <w:tblStylePr w:type="lastRow">
      <w:rPr>
        <w:b/>
        <w:bCs/>
      </w:rPr>
      <w:tblPr/>
      <w:tcPr>
        <w:tcBorders>
          <w:top w:val="double" w:sz="4" w:space="0" w:color="966ACE" w:themeColor="accent5" w:themeTint="99"/>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473BB" w:themeColor="accent6" w:themeTint="99"/>
        <w:left w:val="single" w:sz="4" w:space="0" w:color="F473BB" w:themeColor="accent6" w:themeTint="99"/>
        <w:bottom w:val="single" w:sz="4" w:space="0" w:color="F473BB" w:themeColor="accent6" w:themeTint="99"/>
        <w:right w:val="single" w:sz="4" w:space="0" w:color="F473BB" w:themeColor="accent6" w:themeTint="99"/>
        <w:insideH w:val="single" w:sz="4" w:space="0" w:color="F473BB" w:themeColor="accent6" w:themeTint="99"/>
      </w:tblBorders>
    </w:tblPr>
    <w:tblStylePr w:type="firstRow">
      <w:rPr>
        <w:b/>
        <w:bCs/>
        <w:color w:val="FFFFFF" w:themeColor="background1"/>
      </w:rPr>
      <w:tblPr/>
      <w:tcPr>
        <w:tcBorders>
          <w:top w:val="single" w:sz="4" w:space="0" w:color="ED168E" w:themeColor="accent6"/>
          <w:left w:val="single" w:sz="4" w:space="0" w:color="ED168E" w:themeColor="accent6"/>
          <w:bottom w:val="single" w:sz="4" w:space="0" w:color="ED168E" w:themeColor="accent6"/>
          <w:right w:val="single" w:sz="4" w:space="0" w:color="ED168E" w:themeColor="accent6"/>
          <w:insideH w:val="nil"/>
        </w:tcBorders>
        <w:shd w:val="clear" w:color="auto" w:fill="ED168E" w:themeFill="accent6"/>
      </w:tcPr>
    </w:tblStylePr>
    <w:tblStylePr w:type="lastRow">
      <w:rPr>
        <w:b/>
        <w:bCs/>
      </w:rPr>
      <w:tblPr/>
      <w:tcPr>
        <w:tcBorders>
          <w:top w:val="double" w:sz="4" w:space="0" w:color="F473BB" w:themeColor="accent6" w:themeTint="99"/>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0389B6" w:themeColor="accent1"/>
        <w:left w:val="single" w:sz="24" w:space="0" w:color="0389B6" w:themeColor="accent1"/>
        <w:bottom w:val="single" w:sz="24" w:space="0" w:color="0389B6" w:themeColor="accent1"/>
        <w:right w:val="single" w:sz="24" w:space="0" w:color="0389B6" w:themeColor="accent1"/>
      </w:tblBorders>
    </w:tblPr>
    <w:tcPr>
      <w:shd w:val="clear" w:color="auto" w:fill="0389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ACB56" w:themeColor="accent2"/>
        <w:left w:val="single" w:sz="24" w:space="0" w:color="9ACB56" w:themeColor="accent2"/>
        <w:bottom w:val="single" w:sz="24" w:space="0" w:color="9ACB56" w:themeColor="accent2"/>
        <w:right w:val="single" w:sz="24" w:space="0" w:color="9ACB56" w:themeColor="accent2"/>
      </w:tblBorders>
    </w:tblPr>
    <w:tcPr>
      <w:shd w:val="clear" w:color="auto" w:fill="9ACB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DD008" w:themeColor="accent4"/>
        <w:left w:val="single" w:sz="24" w:space="0" w:color="FDD008" w:themeColor="accent4"/>
        <w:bottom w:val="single" w:sz="24" w:space="0" w:color="FDD008" w:themeColor="accent4"/>
        <w:right w:val="single" w:sz="24" w:space="0" w:color="FDD008" w:themeColor="accent4"/>
      </w:tblBorders>
    </w:tblPr>
    <w:tcPr>
      <w:shd w:val="clear" w:color="auto" w:fill="FDD0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62D89" w:themeColor="accent5"/>
        <w:left w:val="single" w:sz="24" w:space="0" w:color="562D89" w:themeColor="accent5"/>
        <w:bottom w:val="single" w:sz="24" w:space="0" w:color="562D89" w:themeColor="accent5"/>
        <w:right w:val="single" w:sz="24" w:space="0" w:color="562D89" w:themeColor="accent5"/>
      </w:tblBorders>
    </w:tblPr>
    <w:tcPr>
      <w:shd w:val="clear" w:color="auto" w:fill="562D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ED168E" w:themeColor="accent6"/>
        <w:left w:val="single" w:sz="24" w:space="0" w:color="ED168E" w:themeColor="accent6"/>
        <w:bottom w:val="single" w:sz="24" w:space="0" w:color="ED168E" w:themeColor="accent6"/>
        <w:right w:val="single" w:sz="24" w:space="0" w:color="ED168E" w:themeColor="accent6"/>
      </w:tblBorders>
    </w:tblPr>
    <w:tcPr>
      <w:shd w:val="clear" w:color="auto" w:fill="ED168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026588" w:themeColor="accent1" w:themeShade="BF"/>
    </w:rPr>
    <w:tblPr>
      <w:tblStyleRowBandSize w:val="1"/>
      <w:tblStyleColBandSize w:val="1"/>
      <w:tblBorders>
        <w:top w:val="single" w:sz="4" w:space="0" w:color="0389B6" w:themeColor="accent1"/>
        <w:bottom w:val="single" w:sz="4" w:space="0" w:color="0389B6" w:themeColor="accent1"/>
      </w:tblBorders>
    </w:tblPr>
    <w:tblStylePr w:type="firstRow">
      <w:rPr>
        <w:b/>
        <w:bCs/>
      </w:rPr>
      <w:tblPr/>
      <w:tcPr>
        <w:tcBorders>
          <w:bottom w:val="single" w:sz="4" w:space="0" w:color="0389B6" w:themeColor="accent1"/>
        </w:tcBorders>
      </w:tcPr>
    </w:tblStylePr>
    <w:tblStylePr w:type="lastRow">
      <w:rPr>
        <w:b/>
        <w:bCs/>
      </w:rPr>
      <w:tblPr/>
      <w:tcPr>
        <w:tcBorders>
          <w:top w:val="double" w:sz="4" w:space="0" w:color="0389B6" w:themeColor="accent1"/>
        </w:tcBorders>
      </w:tcPr>
    </w:tblStylePr>
    <w:tblStylePr w:type="firstCol">
      <w:rPr>
        <w:b/>
        <w:bCs/>
      </w:rPr>
    </w:tblStylePr>
    <w:tblStylePr w:type="lastCol">
      <w:rPr>
        <w:b/>
        <w:bCs/>
      </w:rPr>
    </w:tblStylePr>
    <w:tblStylePr w:type="band1Vert">
      <w:tblPr/>
      <w:tcPr>
        <w:shd w:val="clear" w:color="auto" w:fill="BFEDFE" w:themeFill="accent1" w:themeFillTint="33"/>
      </w:tcPr>
    </w:tblStylePr>
    <w:tblStylePr w:type="band1Horz">
      <w:tblPr/>
      <w:tcPr>
        <w:shd w:val="clear" w:color="auto" w:fill="BFEDFE"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5A533" w:themeColor="accent2" w:themeShade="BF"/>
    </w:rPr>
    <w:tblPr>
      <w:tblStyleRowBandSize w:val="1"/>
      <w:tblStyleColBandSize w:val="1"/>
      <w:tblBorders>
        <w:top w:val="single" w:sz="4" w:space="0" w:color="9ACB56" w:themeColor="accent2"/>
        <w:bottom w:val="single" w:sz="4" w:space="0" w:color="9ACB56" w:themeColor="accent2"/>
      </w:tblBorders>
    </w:tblPr>
    <w:tblStylePr w:type="firstRow">
      <w:rPr>
        <w:b/>
        <w:bCs/>
      </w:rPr>
      <w:tblPr/>
      <w:tcPr>
        <w:tcBorders>
          <w:bottom w:val="single" w:sz="4" w:space="0" w:color="9ACB56" w:themeColor="accent2"/>
        </w:tcBorders>
      </w:tcPr>
    </w:tblStylePr>
    <w:tblStylePr w:type="lastRow">
      <w:rPr>
        <w:b/>
        <w:bCs/>
      </w:rPr>
      <w:tblPr/>
      <w:tcPr>
        <w:tcBorders>
          <w:top w:val="double" w:sz="4" w:space="0" w:color="9ACB56" w:themeColor="accent2"/>
        </w:tcBorders>
      </w:tcPr>
    </w:tblStylePr>
    <w:tblStylePr w:type="firstCol">
      <w:rPr>
        <w:b/>
        <w:bCs/>
      </w:rPr>
    </w:tblStylePr>
    <w:tblStylePr w:type="lastCol">
      <w:rPr>
        <w:b/>
        <w:bCs/>
      </w:rPr>
    </w:tblStylePr>
    <w:tblStylePr w:type="band1Vert">
      <w:tblPr/>
      <w:tcPr>
        <w:shd w:val="clear" w:color="auto" w:fill="EAF4DD" w:themeFill="accent2" w:themeFillTint="33"/>
      </w:tcPr>
    </w:tblStylePr>
    <w:tblStylePr w:type="band1Horz">
      <w:tblPr/>
      <w:tcPr>
        <w:shd w:val="clear" w:color="auto" w:fill="EAF4DD"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C19E01" w:themeColor="accent4" w:themeShade="BF"/>
    </w:rPr>
    <w:tblPr>
      <w:tblStyleRowBandSize w:val="1"/>
      <w:tblStyleColBandSize w:val="1"/>
      <w:tblBorders>
        <w:top w:val="single" w:sz="4" w:space="0" w:color="FDD008" w:themeColor="accent4"/>
        <w:bottom w:val="single" w:sz="4" w:space="0" w:color="FDD008" w:themeColor="accent4"/>
      </w:tblBorders>
    </w:tblPr>
    <w:tblStylePr w:type="firstRow">
      <w:rPr>
        <w:b/>
        <w:bCs/>
      </w:rPr>
      <w:tblPr/>
      <w:tcPr>
        <w:tcBorders>
          <w:bottom w:val="single" w:sz="4" w:space="0" w:color="FDD008" w:themeColor="accent4"/>
        </w:tcBorders>
      </w:tcPr>
    </w:tblStylePr>
    <w:tblStylePr w:type="lastRow">
      <w:rPr>
        <w:b/>
        <w:bCs/>
      </w:rPr>
      <w:tblPr/>
      <w:tcPr>
        <w:tcBorders>
          <w:top w:val="double" w:sz="4" w:space="0" w:color="FDD008" w:themeColor="accent4"/>
        </w:tcBorders>
      </w:tcPr>
    </w:tblStylePr>
    <w:tblStylePr w:type="firstCol">
      <w:rPr>
        <w:b/>
        <w:bCs/>
      </w:rPr>
    </w:tblStylePr>
    <w:tblStylePr w:type="lastCol">
      <w:rPr>
        <w:b/>
        <w:bCs/>
      </w:rPr>
    </w:tblStylePr>
    <w:tblStylePr w:type="band1Vert">
      <w:tblPr/>
      <w:tcPr>
        <w:shd w:val="clear" w:color="auto" w:fill="FEF5CD" w:themeFill="accent4" w:themeFillTint="33"/>
      </w:tcPr>
    </w:tblStylePr>
    <w:tblStylePr w:type="band1Horz">
      <w:tblPr/>
      <w:tcPr>
        <w:shd w:val="clear" w:color="auto" w:fill="FEF5C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02166" w:themeColor="accent5" w:themeShade="BF"/>
    </w:rPr>
    <w:tblPr>
      <w:tblStyleRowBandSize w:val="1"/>
      <w:tblStyleColBandSize w:val="1"/>
      <w:tblBorders>
        <w:top w:val="single" w:sz="4" w:space="0" w:color="562D89" w:themeColor="accent5"/>
        <w:bottom w:val="single" w:sz="4" w:space="0" w:color="562D89" w:themeColor="accent5"/>
      </w:tblBorders>
    </w:tblPr>
    <w:tblStylePr w:type="firstRow">
      <w:rPr>
        <w:b/>
        <w:bCs/>
      </w:rPr>
      <w:tblPr/>
      <w:tcPr>
        <w:tcBorders>
          <w:bottom w:val="single" w:sz="4" w:space="0" w:color="562D89" w:themeColor="accent5"/>
        </w:tcBorders>
      </w:tcPr>
    </w:tblStylePr>
    <w:tblStylePr w:type="lastRow">
      <w:rPr>
        <w:b/>
        <w:bCs/>
      </w:rPr>
      <w:tblPr/>
      <w:tcPr>
        <w:tcBorders>
          <w:top w:val="double" w:sz="4" w:space="0" w:color="562D89" w:themeColor="accent5"/>
        </w:tcBorders>
      </w:tcPr>
    </w:tblStylePr>
    <w:tblStylePr w:type="firstCol">
      <w:rPr>
        <w:b/>
        <w:bCs/>
      </w:rPr>
    </w:tblStylePr>
    <w:tblStylePr w:type="lastCol">
      <w:rPr>
        <w:b/>
        <w:bCs/>
      </w:rPr>
    </w:tblStylePr>
    <w:tblStylePr w:type="band1Vert">
      <w:tblPr/>
      <w:tcPr>
        <w:shd w:val="clear" w:color="auto" w:fill="DCCDEE" w:themeFill="accent5" w:themeFillTint="33"/>
      </w:tcPr>
    </w:tblStylePr>
    <w:tblStylePr w:type="band1Horz">
      <w:tblPr/>
      <w:tcPr>
        <w:shd w:val="clear" w:color="auto" w:fill="DCCD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30E6A" w:themeColor="accent6" w:themeShade="BF"/>
    </w:rPr>
    <w:tblPr>
      <w:tblStyleRowBandSize w:val="1"/>
      <w:tblStyleColBandSize w:val="1"/>
      <w:tblBorders>
        <w:top w:val="single" w:sz="4" w:space="0" w:color="ED168E" w:themeColor="accent6"/>
        <w:bottom w:val="single" w:sz="4" w:space="0" w:color="ED168E" w:themeColor="accent6"/>
      </w:tblBorders>
    </w:tblPr>
    <w:tblStylePr w:type="firstRow">
      <w:rPr>
        <w:b/>
        <w:bCs/>
      </w:rPr>
      <w:tblPr/>
      <w:tcPr>
        <w:tcBorders>
          <w:bottom w:val="single" w:sz="4" w:space="0" w:color="ED168E" w:themeColor="accent6"/>
        </w:tcBorders>
      </w:tcPr>
    </w:tblStylePr>
    <w:tblStylePr w:type="lastRow">
      <w:rPr>
        <w:b/>
        <w:bCs/>
      </w:rPr>
      <w:tblPr/>
      <w:tcPr>
        <w:tcBorders>
          <w:top w:val="double" w:sz="4" w:space="0" w:color="ED168E" w:themeColor="accent6"/>
        </w:tcBorders>
      </w:tcPr>
    </w:tblStylePr>
    <w:tblStylePr w:type="firstCol">
      <w:rPr>
        <w:b/>
        <w:bCs/>
      </w:rPr>
    </w:tblStylePr>
    <w:tblStylePr w:type="lastCol">
      <w:rPr>
        <w:b/>
        <w:bCs/>
      </w:rPr>
    </w:tblStylePr>
    <w:tblStylePr w:type="band1Vert">
      <w:tblPr/>
      <w:tcPr>
        <w:shd w:val="clear" w:color="auto" w:fill="FBD0E8" w:themeFill="accent6" w:themeFillTint="33"/>
      </w:tcPr>
    </w:tblStylePr>
    <w:tblStylePr w:type="band1Horz">
      <w:tblPr/>
      <w:tcPr>
        <w:shd w:val="clear" w:color="auto" w:fill="FBD0E8"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0265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9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9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9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9B6" w:themeColor="accent1"/>
        </w:tcBorders>
        <w:shd w:val="clear" w:color="auto" w:fill="FFFFFF" w:themeFill="background1"/>
      </w:tcPr>
    </w:tblStylePr>
    <w:tblStylePr w:type="band1Vert">
      <w:tblPr/>
      <w:tcPr>
        <w:shd w:val="clear" w:color="auto" w:fill="BFEDFE" w:themeFill="accent1" w:themeFillTint="33"/>
      </w:tcPr>
    </w:tblStylePr>
    <w:tblStylePr w:type="band1Horz">
      <w:tblPr/>
      <w:tcPr>
        <w:shd w:val="clear" w:color="auto" w:fill="BFED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5A5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CB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CB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CB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CB56" w:themeColor="accent2"/>
        </w:tcBorders>
        <w:shd w:val="clear" w:color="auto" w:fill="FFFFFF" w:themeFill="background1"/>
      </w:tcPr>
    </w:tblStylePr>
    <w:tblStylePr w:type="band1Vert">
      <w:tblPr/>
      <w:tcPr>
        <w:shd w:val="clear" w:color="auto" w:fill="EAF4DD" w:themeFill="accent2" w:themeFillTint="33"/>
      </w:tcPr>
    </w:tblStylePr>
    <w:tblStylePr w:type="band1Horz">
      <w:tblPr/>
      <w:tcPr>
        <w:shd w:val="clear" w:color="auto" w:fill="EAF4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C19E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0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0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0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008" w:themeColor="accent4"/>
        </w:tcBorders>
        <w:shd w:val="clear" w:color="auto" w:fill="FFFFFF" w:themeFill="background1"/>
      </w:tcPr>
    </w:tblStylePr>
    <w:tblStylePr w:type="band1Vert">
      <w:tblPr/>
      <w:tcPr>
        <w:shd w:val="clear" w:color="auto" w:fill="FEF5CD" w:themeFill="accent4" w:themeFillTint="33"/>
      </w:tcPr>
    </w:tblStylePr>
    <w:tblStylePr w:type="band1Horz">
      <w:tblPr/>
      <w:tcPr>
        <w:shd w:val="clear" w:color="auto" w:fill="FEF5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021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D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D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D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D89" w:themeColor="accent5"/>
        </w:tcBorders>
        <w:shd w:val="clear" w:color="auto" w:fill="FFFFFF" w:themeFill="background1"/>
      </w:tcPr>
    </w:tblStylePr>
    <w:tblStylePr w:type="band1Vert">
      <w:tblPr/>
      <w:tcPr>
        <w:shd w:val="clear" w:color="auto" w:fill="DCCDEE" w:themeFill="accent5" w:themeFillTint="33"/>
      </w:tcPr>
    </w:tblStylePr>
    <w:tblStylePr w:type="band1Horz">
      <w:tblPr/>
      <w:tcPr>
        <w:shd w:val="clear" w:color="auto" w:fill="DCC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30E6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68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68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68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68E" w:themeColor="accent6"/>
        </w:tcBorders>
        <w:shd w:val="clear" w:color="auto" w:fill="FFFFFF" w:themeFill="background1"/>
      </w:tcPr>
    </w:tblStylePr>
    <w:tblStylePr w:type="band1Vert">
      <w:tblPr/>
      <w:tcPr>
        <w:shd w:val="clear" w:color="auto" w:fill="FBD0E8" w:themeFill="accent6" w:themeFillTint="33"/>
      </w:tcPr>
    </w:tblStylePr>
    <w:tblStylePr w:type="band1Horz">
      <w:tblPr/>
      <w:tcPr>
        <w:shd w:val="clear" w:color="auto" w:fill="FBD0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insideV w:val="single" w:sz="8" w:space="0" w:color="0FBFFB" w:themeColor="accent1" w:themeTint="BF"/>
      </w:tblBorders>
    </w:tblPr>
    <w:tcPr>
      <w:shd w:val="clear" w:color="auto" w:fill="AFE9FD" w:themeFill="accent1" w:themeFillTint="3F"/>
    </w:tcPr>
    <w:tblStylePr w:type="firstRow">
      <w:rPr>
        <w:b/>
        <w:bCs/>
      </w:rPr>
    </w:tblStylePr>
    <w:tblStylePr w:type="lastRow">
      <w:rPr>
        <w:b/>
        <w:bCs/>
      </w:rPr>
      <w:tblPr/>
      <w:tcPr>
        <w:tcBorders>
          <w:top w:val="single" w:sz="18" w:space="0" w:color="0FBFFB" w:themeColor="accent1" w:themeTint="BF"/>
        </w:tcBorders>
      </w:tcPr>
    </w:tblStylePr>
    <w:tblStylePr w:type="firstCol">
      <w:rPr>
        <w:b/>
        <w:bCs/>
      </w:rPr>
    </w:tblStylePr>
    <w:tblStylePr w:type="lastCol">
      <w:rPr>
        <w:b/>
        <w:bCs/>
      </w:rPr>
    </w:tblStylePr>
    <w:tblStylePr w:type="band1Vert">
      <w:tblPr/>
      <w:tcPr>
        <w:shd w:val="clear" w:color="auto" w:fill="5FD4FC" w:themeFill="accent1" w:themeFillTint="7F"/>
      </w:tcPr>
    </w:tblStylePr>
    <w:tblStylePr w:type="band1Horz">
      <w:tblPr/>
      <w:tcPr>
        <w:shd w:val="clear" w:color="auto" w:fill="5FD4FC"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insideV w:val="single" w:sz="8" w:space="0" w:color="B3D880" w:themeColor="accent2" w:themeTint="BF"/>
      </w:tblBorders>
    </w:tblPr>
    <w:tcPr>
      <w:shd w:val="clear" w:color="auto" w:fill="E5F2D5" w:themeFill="accent2" w:themeFillTint="3F"/>
    </w:tcPr>
    <w:tblStylePr w:type="firstRow">
      <w:rPr>
        <w:b/>
        <w:bCs/>
      </w:rPr>
    </w:tblStylePr>
    <w:tblStylePr w:type="lastRow">
      <w:rPr>
        <w:b/>
        <w:bCs/>
      </w:rPr>
      <w:tblPr/>
      <w:tcPr>
        <w:tcBorders>
          <w:top w:val="single" w:sz="18" w:space="0" w:color="B3D880" w:themeColor="accent2" w:themeTint="BF"/>
        </w:tcBorders>
      </w:tcPr>
    </w:tblStylePr>
    <w:tblStylePr w:type="firstCol">
      <w:rPr>
        <w:b/>
        <w:bCs/>
      </w:rPr>
    </w:tblStylePr>
    <w:tblStylePr w:type="lastCol">
      <w:rPr>
        <w:b/>
        <w:bCs/>
      </w:rPr>
    </w:tblStylePr>
    <w:tblStylePr w:type="band1Vert">
      <w:tblPr/>
      <w:tcPr>
        <w:shd w:val="clear" w:color="auto" w:fill="CCE5AA" w:themeFill="accent2" w:themeFillTint="7F"/>
      </w:tcPr>
    </w:tblStylePr>
    <w:tblStylePr w:type="band1Horz">
      <w:tblPr/>
      <w:tcPr>
        <w:shd w:val="clear" w:color="auto" w:fill="CCE5AA"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insideV w:val="single" w:sz="8" w:space="0" w:color="FDDB45" w:themeColor="accent4" w:themeTint="BF"/>
      </w:tblBorders>
    </w:tblPr>
    <w:tcPr>
      <w:shd w:val="clear" w:color="auto" w:fill="FEF3C1" w:themeFill="accent4" w:themeFillTint="3F"/>
    </w:tcPr>
    <w:tblStylePr w:type="firstRow">
      <w:rPr>
        <w:b/>
        <w:bCs/>
      </w:rPr>
    </w:tblStylePr>
    <w:tblStylePr w:type="lastRow">
      <w:rPr>
        <w:b/>
        <w:bCs/>
      </w:rPr>
      <w:tblPr/>
      <w:tcPr>
        <w:tcBorders>
          <w:top w:val="single" w:sz="18" w:space="0" w:color="FDDB45" w:themeColor="accent4" w:themeTint="BF"/>
        </w:tcBorders>
      </w:tcPr>
    </w:tblStylePr>
    <w:tblStylePr w:type="firstCol">
      <w:rPr>
        <w:b/>
        <w:bCs/>
      </w:rPr>
    </w:tblStylePr>
    <w:tblStylePr w:type="lastCol">
      <w:rPr>
        <w:b/>
        <w:bCs/>
      </w:rPr>
    </w:tblStylePr>
    <w:tblStylePr w:type="band1Vert">
      <w:tblPr/>
      <w:tcPr>
        <w:shd w:val="clear" w:color="auto" w:fill="FEE783" w:themeFill="accent4" w:themeFillTint="7F"/>
      </w:tcPr>
    </w:tblStylePr>
    <w:tblStylePr w:type="band1Horz">
      <w:tblPr/>
      <w:tcPr>
        <w:shd w:val="clear" w:color="auto" w:fill="FEE783"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insideV w:val="single" w:sz="8" w:space="0" w:color="7C45C2" w:themeColor="accent5" w:themeTint="BF"/>
      </w:tblBorders>
    </w:tblPr>
    <w:tcPr>
      <w:shd w:val="clear" w:color="auto" w:fill="D3C1EB" w:themeFill="accent5" w:themeFillTint="3F"/>
    </w:tcPr>
    <w:tblStylePr w:type="firstRow">
      <w:rPr>
        <w:b/>
        <w:bCs/>
      </w:rPr>
    </w:tblStylePr>
    <w:tblStylePr w:type="lastRow">
      <w:rPr>
        <w:b/>
        <w:bCs/>
      </w:rPr>
      <w:tblPr/>
      <w:tcPr>
        <w:tcBorders>
          <w:top w:val="single" w:sz="18" w:space="0" w:color="7C45C2" w:themeColor="accent5" w:themeTint="BF"/>
        </w:tcBorders>
      </w:tcPr>
    </w:tblStylePr>
    <w:tblStylePr w:type="firstCol">
      <w:rPr>
        <w:b/>
        <w:bCs/>
      </w:rPr>
    </w:tblStylePr>
    <w:tblStylePr w:type="lastCol">
      <w:rPr>
        <w:b/>
        <w:bCs/>
      </w:rPr>
    </w:tblStylePr>
    <w:tblStylePr w:type="band1Vert">
      <w:tblPr/>
      <w:tcPr>
        <w:shd w:val="clear" w:color="auto" w:fill="A883D6" w:themeFill="accent5" w:themeFillTint="7F"/>
      </w:tcPr>
    </w:tblStylePr>
    <w:tblStylePr w:type="band1Horz">
      <w:tblPr/>
      <w:tcPr>
        <w:shd w:val="clear" w:color="auto" w:fill="A883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insideV w:val="single" w:sz="8" w:space="0" w:color="F150AA" w:themeColor="accent6" w:themeTint="BF"/>
      </w:tblBorders>
    </w:tblPr>
    <w:tcPr>
      <w:shd w:val="clear" w:color="auto" w:fill="FAC5E2" w:themeFill="accent6" w:themeFillTint="3F"/>
    </w:tcPr>
    <w:tblStylePr w:type="firstRow">
      <w:rPr>
        <w:b/>
        <w:bCs/>
      </w:rPr>
    </w:tblStylePr>
    <w:tblStylePr w:type="lastRow">
      <w:rPr>
        <w:b/>
        <w:bCs/>
      </w:rPr>
      <w:tblPr/>
      <w:tcPr>
        <w:tcBorders>
          <w:top w:val="single" w:sz="18" w:space="0" w:color="F150AA" w:themeColor="accent6" w:themeTint="BF"/>
        </w:tcBorders>
      </w:tcPr>
    </w:tblStylePr>
    <w:tblStylePr w:type="firstCol">
      <w:rPr>
        <w:b/>
        <w:bCs/>
      </w:rPr>
    </w:tblStylePr>
    <w:tblStylePr w:type="lastCol">
      <w:rPr>
        <w:b/>
        <w:bCs/>
      </w:rPr>
    </w:tblStylePr>
    <w:tblStylePr w:type="band1Vert">
      <w:tblPr/>
      <w:tcPr>
        <w:shd w:val="clear" w:color="auto" w:fill="F68AC6" w:themeFill="accent6" w:themeFillTint="7F"/>
      </w:tcPr>
    </w:tblStylePr>
    <w:tblStylePr w:type="band1Horz">
      <w:tblPr/>
      <w:tcPr>
        <w:shd w:val="clear" w:color="auto" w:fill="F68AC6"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insideH w:val="single" w:sz="8" w:space="0" w:color="0389B6" w:themeColor="accent1"/>
        <w:insideV w:val="single" w:sz="8" w:space="0" w:color="0389B6" w:themeColor="accent1"/>
      </w:tblBorders>
    </w:tblPr>
    <w:tcPr>
      <w:shd w:val="clear" w:color="auto" w:fill="AFE9FD" w:themeFill="accent1" w:themeFillTint="3F"/>
    </w:tcPr>
    <w:tblStylePr w:type="firstRow">
      <w:rPr>
        <w:b/>
        <w:bCs/>
        <w:color w:val="000000" w:themeColor="text1"/>
      </w:rPr>
      <w:tblPr/>
      <w:tcPr>
        <w:shd w:val="clear" w:color="auto" w:fill="DFF6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DFE" w:themeFill="accent1" w:themeFillTint="33"/>
      </w:tcPr>
    </w:tblStylePr>
    <w:tblStylePr w:type="band1Vert">
      <w:tblPr/>
      <w:tcPr>
        <w:shd w:val="clear" w:color="auto" w:fill="5FD4FC" w:themeFill="accent1" w:themeFillTint="7F"/>
      </w:tcPr>
    </w:tblStylePr>
    <w:tblStylePr w:type="band1Horz">
      <w:tblPr/>
      <w:tcPr>
        <w:tcBorders>
          <w:insideH w:val="single" w:sz="6" w:space="0" w:color="0389B6" w:themeColor="accent1"/>
          <w:insideV w:val="single" w:sz="6" w:space="0" w:color="0389B6" w:themeColor="accent1"/>
        </w:tcBorders>
        <w:shd w:val="clear" w:color="auto" w:fill="5FD4F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insideH w:val="single" w:sz="8" w:space="0" w:color="9ACB56" w:themeColor="accent2"/>
        <w:insideV w:val="single" w:sz="8" w:space="0" w:color="9ACB56" w:themeColor="accent2"/>
      </w:tblBorders>
    </w:tblPr>
    <w:tcPr>
      <w:shd w:val="clear" w:color="auto" w:fill="E5F2D5" w:themeFill="accent2" w:themeFillTint="3F"/>
    </w:tcPr>
    <w:tblStylePr w:type="firstRow">
      <w:rPr>
        <w:b/>
        <w:bCs/>
        <w:color w:val="000000" w:themeColor="text1"/>
      </w:rPr>
      <w:tblPr/>
      <w:tcPr>
        <w:shd w:val="clear" w:color="auto" w:fill="F5FA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D" w:themeFill="accent2" w:themeFillTint="33"/>
      </w:tcPr>
    </w:tblStylePr>
    <w:tblStylePr w:type="band1Vert">
      <w:tblPr/>
      <w:tcPr>
        <w:shd w:val="clear" w:color="auto" w:fill="CCE5AA" w:themeFill="accent2" w:themeFillTint="7F"/>
      </w:tcPr>
    </w:tblStylePr>
    <w:tblStylePr w:type="band1Horz">
      <w:tblPr/>
      <w:tcPr>
        <w:tcBorders>
          <w:insideH w:val="single" w:sz="6" w:space="0" w:color="9ACB56" w:themeColor="accent2"/>
          <w:insideV w:val="single" w:sz="6" w:space="0" w:color="9ACB56" w:themeColor="accent2"/>
        </w:tcBorders>
        <w:shd w:val="clear" w:color="auto" w:fill="CCE5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insideH w:val="single" w:sz="8" w:space="0" w:color="FDD008" w:themeColor="accent4"/>
        <w:insideV w:val="single" w:sz="8" w:space="0" w:color="FDD008" w:themeColor="accent4"/>
      </w:tblBorders>
    </w:tblPr>
    <w:tcPr>
      <w:shd w:val="clear" w:color="auto" w:fill="FEF3C1" w:themeFill="accent4" w:themeFillTint="3F"/>
    </w:tcPr>
    <w:tblStylePr w:type="firstRow">
      <w:rPr>
        <w:b/>
        <w:bCs/>
        <w:color w:val="000000" w:themeColor="text1"/>
      </w:rPr>
      <w:tblPr/>
      <w:tcPr>
        <w:shd w:val="clear" w:color="auto" w:fill="FE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CD" w:themeFill="accent4" w:themeFillTint="33"/>
      </w:tcPr>
    </w:tblStylePr>
    <w:tblStylePr w:type="band1Vert">
      <w:tblPr/>
      <w:tcPr>
        <w:shd w:val="clear" w:color="auto" w:fill="FEE783" w:themeFill="accent4" w:themeFillTint="7F"/>
      </w:tcPr>
    </w:tblStylePr>
    <w:tblStylePr w:type="band1Horz">
      <w:tblPr/>
      <w:tcPr>
        <w:tcBorders>
          <w:insideH w:val="single" w:sz="6" w:space="0" w:color="FDD008" w:themeColor="accent4"/>
          <w:insideV w:val="single" w:sz="6" w:space="0" w:color="FDD008" w:themeColor="accent4"/>
        </w:tcBorders>
        <w:shd w:val="clear" w:color="auto" w:fill="FEE78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insideH w:val="single" w:sz="8" w:space="0" w:color="562D89" w:themeColor="accent5"/>
        <w:insideV w:val="single" w:sz="8" w:space="0" w:color="562D89" w:themeColor="accent5"/>
      </w:tblBorders>
    </w:tblPr>
    <w:tcPr>
      <w:shd w:val="clear" w:color="auto" w:fill="D3C1EB" w:themeFill="accent5" w:themeFillTint="3F"/>
    </w:tcPr>
    <w:tblStylePr w:type="firstRow">
      <w:rPr>
        <w:b/>
        <w:bCs/>
        <w:color w:val="000000" w:themeColor="text1"/>
      </w:rPr>
      <w:tblPr/>
      <w:tcPr>
        <w:shd w:val="clear" w:color="auto" w:fill="EDE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EE" w:themeFill="accent5" w:themeFillTint="33"/>
      </w:tcPr>
    </w:tblStylePr>
    <w:tblStylePr w:type="band1Vert">
      <w:tblPr/>
      <w:tcPr>
        <w:shd w:val="clear" w:color="auto" w:fill="A883D6" w:themeFill="accent5" w:themeFillTint="7F"/>
      </w:tcPr>
    </w:tblStylePr>
    <w:tblStylePr w:type="band1Horz">
      <w:tblPr/>
      <w:tcPr>
        <w:tcBorders>
          <w:insideH w:val="single" w:sz="6" w:space="0" w:color="562D89" w:themeColor="accent5"/>
          <w:insideV w:val="single" w:sz="6" w:space="0" w:color="562D89" w:themeColor="accent5"/>
        </w:tcBorders>
        <w:shd w:val="clear" w:color="auto" w:fill="A883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insideH w:val="single" w:sz="8" w:space="0" w:color="ED168E" w:themeColor="accent6"/>
        <w:insideV w:val="single" w:sz="8" w:space="0" w:color="ED168E" w:themeColor="accent6"/>
      </w:tblBorders>
    </w:tblPr>
    <w:tcPr>
      <w:shd w:val="clear" w:color="auto" w:fill="FAC5E2" w:themeFill="accent6" w:themeFillTint="3F"/>
    </w:tcPr>
    <w:tblStylePr w:type="firstRow">
      <w:rPr>
        <w:b/>
        <w:bCs/>
        <w:color w:val="000000" w:themeColor="text1"/>
      </w:rPr>
      <w:tblPr/>
      <w:tcPr>
        <w:shd w:val="clear" w:color="auto" w:fill="FDE8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E8" w:themeFill="accent6" w:themeFillTint="33"/>
      </w:tcPr>
    </w:tblStylePr>
    <w:tblStylePr w:type="band1Vert">
      <w:tblPr/>
      <w:tcPr>
        <w:shd w:val="clear" w:color="auto" w:fill="F68AC6" w:themeFill="accent6" w:themeFillTint="7F"/>
      </w:tcPr>
    </w:tblStylePr>
    <w:tblStylePr w:type="band1Horz">
      <w:tblPr/>
      <w:tcPr>
        <w:tcBorders>
          <w:insideH w:val="single" w:sz="6" w:space="0" w:color="ED168E" w:themeColor="accent6"/>
          <w:insideV w:val="single" w:sz="6" w:space="0" w:color="ED168E" w:themeColor="accent6"/>
        </w:tcBorders>
        <w:shd w:val="clear" w:color="auto" w:fill="F68AC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E9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9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9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9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D4F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D4FC"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CB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CB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CB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AA"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83"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1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D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D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D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8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83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68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68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68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A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AC6"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760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389B6" w:themeColor="accent1"/>
        <w:bottom w:val="single" w:sz="8" w:space="0" w:color="0389B6" w:themeColor="accent1"/>
      </w:tblBorders>
    </w:tblPr>
    <w:tblStylePr w:type="firstRow">
      <w:rPr>
        <w:rFonts w:asciiTheme="majorHAnsi" w:eastAsiaTheme="majorEastAsia" w:hAnsiTheme="majorHAnsi" w:cstheme="majorBidi"/>
      </w:rPr>
      <w:tblPr/>
      <w:tcPr>
        <w:tcBorders>
          <w:top w:val="nil"/>
          <w:bottom w:val="single" w:sz="8" w:space="0" w:color="0389B6" w:themeColor="accent1"/>
        </w:tcBorders>
      </w:tcPr>
    </w:tblStylePr>
    <w:tblStylePr w:type="lastRow">
      <w:rPr>
        <w:b/>
        <w:bCs/>
        <w:color w:val="476069" w:themeColor="text2"/>
      </w:rPr>
      <w:tblPr/>
      <w:tcPr>
        <w:tcBorders>
          <w:top w:val="single" w:sz="8" w:space="0" w:color="0389B6" w:themeColor="accent1"/>
          <w:bottom w:val="single" w:sz="8" w:space="0" w:color="0389B6" w:themeColor="accent1"/>
        </w:tcBorders>
      </w:tcPr>
    </w:tblStylePr>
    <w:tblStylePr w:type="firstCol">
      <w:rPr>
        <w:b/>
        <w:bCs/>
      </w:rPr>
    </w:tblStylePr>
    <w:tblStylePr w:type="lastCol">
      <w:rPr>
        <w:b/>
        <w:bCs/>
      </w:rPr>
      <w:tblPr/>
      <w:tcPr>
        <w:tcBorders>
          <w:top w:val="single" w:sz="8" w:space="0" w:color="0389B6" w:themeColor="accent1"/>
          <w:bottom w:val="single" w:sz="8" w:space="0" w:color="0389B6" w:themeColor="accent1"/>
        </w:tcBorders>
      </w:tcPr>
    </w:tblStylePr>
    <w:tblStylePr w:type="band1Vert">
      <w:tblPr/>
      <w:tcPr>
        <w:shd w:val="clear" w:color="auto" w:fill="AFE9FD" w:themeFill="accent1" w:themeFillTint="3F"/>
      </w:tcPr>
    </w:tblStylePr>
    <w:tblStylePr w:type="band1Horz">
      <w:tblPr/>
      <w:tcPr>
        <w:shd w:val="clear" w:color="auto" w:fill="AFE9FD"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ACB56" w:themeColor="accent2"/>
        <w:bottom w:val="single" w:sz="8" w:space="0" w:color="9ACB56" w:themeColor="accent2"/>
      </w:tblBorders>
    </w:tblPr>
    <w:tblStylePr w:type="firstRow">
      <w:rPr>
        <w:rFonts w:asciiTheme="majorHAnsi" w:eastAsiaTheme="majorEastAsia" w:hAnsiTheme="majorHAnsi" w:cstheme="majorBidi"/>
      </w:rPr>
      <w:tblPr/>
      <w:tcPr>
        <w:tcBorders>
          <w:top w:val="nil"/>
          <w:bottom w:val="single" w:sz="8" w:space="0" w:color="9ACB56" w:themeColor="accent2"/>
        </w:tcBorders>
      </w:tcPr>
    </w:tblStylePr>
    <w:tblStylePr w:type="lastRow">
      <w:rPr>
        <w:b/>
        <w:bCs/>
        <w:color w:val="476069" w:themeColor="text2"/>
      </w:rPr>
      <w:tblPr/>
      <w:tcPr>
        <w:tcBorders>
          <w:top w:val="single" w:sz="8" w:space="0" w:color="9ACB56" w:themeColor="accent2"/>
          <w:bottom w:val="single" w:sz="8" w:space="0" w:color="9ACB56" w:themeColor="accent2"/>
        </w:tcBorders>
      </w:tcPr>
    </w:tblStylePr>
    <w:tblStylePr w:type="firstCol">
      <w:rPr>
        <w:b/>
        <w:bCs/>
      </w:rPr>
    </w:tblStylePr>
    <w:tblStylePr w:type="lastCol">
      <w:rPr>
        <w:b/>
        <w:bCs/>
      </w:rPr>
      <w:tblPr/>
      <w:tcPr>
        <w:tcBorders>
          <w:top w:val="single" w:sz="8" w:space="0" w:color="9ACB56" w:themeColor="accent2"/>
          <w:bottom w:val="single" w:sz="8" w:space="0" w:color="9ACB56" w:themeColor="accent2"/>
        </w:tcBorders>
      </w:tcPr>
    </w:tblStylePr>
    <w:tblStylePr w:type="band1Vert">
      <w:tblPr/>
      <w:tcPr>
        <w:shd w:val="clear" w:color="auto" w:fill="E5F2D5" w:themeFill="accent2" w:themeFillTint="3F"/>
      </w:tcPr>
    </w:tblStylePr>
    <w:tblStylePr w:type="band1Horz">
      <w:tblPr/>
      <w:tcPr>
        <w:shd w:val="clear" w:color="auto" w:fill="E5F2D5"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76069"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DD008" w:themeColor="accent4"/>
        <w:bottom w:val="single" w:sz="8" w:space="0" w:color="FDD008" w:themeColor="accent4"/>
      </w:tblBorders>
    </w:tblPr>
    <w:tblStylePr w:type="firstRow">
      <w:rPr>
        <w:rFonts w:asciiTheme="majorHAnsi" w:eastAsiaTheme="majorEastAsia" w:hAnsiTheme="majorHAnsi" w:cstheme="majorBidi"/>
      </w:rPr>
      <w:tblPr/>
      <w:tcPr>
        <w:tcBorders>
          <w:top w:val="nil"/>
          <w:bottom w:val="single" w:sz="8" w:space="0" w:color="FDD008" w:themeColor="accent4"/>
        </w:tcBorders>
      </w:tcPr>
    </w:tblStylePr>
    <w:tblStylePr w:type="lastRow">
      <w:rPr>
        <w:b/>
        <w:bCs/>
        <w:color w:val="476069" w:themeColor="text2"/>
      </w:rPr>
      <w:tblPr/>
      <w:tcPr>
        <w:tcBorders>
          <w:top w:val="single" w:sz="8" w:space="0" w:color="FDD008" w:themeColor="accent4"/>
          <w:bottom w:val="single" w:sz="8" w:space="0" w:color="FDD008" w:themeColor="accent4"/>
        </w:tcBorders>
      </w:tcPr>
    </w:tblStylePr>
    <w:tblStylePr w:type="firstCol">
      <w:rPr>
        <w:b/>
        <w:bCs/>
      </w:rPr>
    </w:tblStylePr>
    <w:tblStylePr w:type="lastCol">
      <w:rPr>
        <w:b/>
        <w:bCs/>
      </w:rPr>
      <w:tblPr/>
      <w:tcPr>
        <w:tcBorders>
          <w:top w:val="single" w:sz="8" w:space="0" w:color="FDD008" w:themeColor="accent4"/>
          <w:bottom w:val="single" w:sz="8" w:space="0" w:color="FDD008" w:themeColor="accent4"/>
        </w:tcBorders>
      </w:tcPr>
    </w:tblStylePr>
    <w:tblStylePr w:type="band1Vert">
      <w:tblPr/>
      <w:tcPr>
        <w:shd w:val="clear" w:color="auto" w:fill="FEF3C1" w:themeFill="accent4" w:themeFillTint="3F"/>
      </w:tcPr>
    </w:tblStylePr>
    <w:tblStylePr w:type="band1Horz">
      <w:tblPr/>
      <w:tcPr>
        <w:shd w:val="clear" w:color="auto" w:fill="FEF3C1"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62D89" w:themeColor="accent5"/>
        <w:bottom w:val="single" w:sz="8" w:space="0" w:color="562D89" w:themeColor="accent5"/>
      </w:tblBorders>
    </w:tblPr>
    <w:tblStylePr w:type="firstRow">
      <w:rPr>
        <w:rFonts w:asciiTheme="majorHAnsi" w:eastAsiaTheme="majorEastAsia" w:hAnsiTheme="majorHAnsi" w:cstheme="majorBidi"/>
      </w:rPr>
      <w:tblPr/>
      <w:tcPr>
        <w:tcBorders>
          <w:top w:val="nil"/>
          <w:bottom w:val="single" w:sz="8" w:space="0" w:color="562D89" w:themeColor="accent5"/>
        </w:tcBorders>
      </w:tcPr>
    </w:tblStylePr>
    <w:tblStylePr w:type="lastRow">
      <w:rPr>
        <w:b/>
        <w:bCs/>
        <w:color w:val="476069" w:themeColor="text2"/>
      </w:rPr>
      <w:tblPr/>
      <w:tcPr>
        <w:tcBorders>
          <w:top w:val="single" w:sz="8" w:space="0" w:color="562D89" w:themeColor="accent5"/>
          <w:bottom w:val="single" w:sz="8" w:space="0" w:color="562D89" w:themeColor="accent5"/>
        </w:tcBorders>
      </w:tcPr>
    </w:tblStylePr>
    <w:tblStylePr w:type="firstCol">
      <w:rPr>
        <w:b/>
        <w:bCs/>
      </w:rPr>
    </w:tblStylePr>
    <w:tblStylePr w:type="lastCol">
      <w:rPr>
        <w:b/>
        <w:bCs/>
      </w:rPr>
      <w:tblPr/>
      <w:tcPr>
        <w:tcBorders>
          <w:top w:val="single" w:sz="8" w:space="0" w:color="562D89" w:themeColor="accent5"/>
          <w:bottom w:val="single" w:sz="8" w:space="0" w:color="562D89" w:themeColor="accent5"/>
        </w:tcBorders>
      </w:tcPr>
    </w:tblStylePr>
    <w:tblStylePr w:type="band1Vert">
      <w:tblPr/>
      <w:tcPr>
        <w:shd w:val="clear" w:color="auto" w:fill="D3C1EB" w:themeFill="accent5" w:themeFillTint="3F"/>
      </w:tcPr>
    </w:tblStylePr>
    <w:tblStylePr w:type="band1Horz">
      <w:tblPr/>
      <w:tcPr>
        <w:shd w:val="clear" w:color="auto" w:fill="D3C1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D168E" w:themeColor="accent6"/>
        <w:bottom w:val="single" w:sz="8" w:space="0" w:color="ED168E" w:themeColor="accent6"/>
      </w:tblBorders>
    </w:tblPr>
    <w:tblStylePr w:type="firstRow">
      <w:rPr>
        <w:rFonts w:asciiTheme="majorHAnsi" w:eastAsiaTheme="majorEastAsia" w:hAnsiTheme="majorHAnsi" w:cstheme="majorBidi"/>
      </w:rPr>
      <w:tblPr/>
      <w:tcPr>
        <w:tcBorders>
          <w:top w:val="nil"/>
          <w:bottom w:val="single" w:sz="8" w:space="0" w:color="ED168E" w:themeColor="accent6"/>
        </w:tcBorders>
      </w:tcPr>
    </w:tblStylePr>
    <w:tblStylePr w:type="lastRow">
      <w:rPr>
        <w:b/>
        <w:bCs/>
        <w:color w:val="476069" w:themeColor="text2"/>
      </w:rPr>
      <w:tblPr/>
      <w:tcPr>
        <w:tcBorders>
          <w:top w:val="single" w:sz="8" w:space="0" w:color="ED168E" w:themeColor="accent6"/>
          <w:bottom w:val="single" w:sz="8" w:space="0" w:color="ED168E" w:themeColor="accent6"/>
        </w:tcBorders>
      </w:tcPr>
    </w:tblStylePr>
    <w:tblStylePr w:type="firstCol">
      <w:rPr>
        <w:b/>
        <w:bCs/>
      </w:rPr>
    </w:tblStylePr>
    <w:tblStylePr w:type="lastCol">
      <w:rPr>
        <w:b/>
        <w:bCs/>
      </w:rPr>
      <w:tblPr/>
      <w:tcPr>
        <w:tcBorders>
          <w:top w:val="single" w:sz="8" w:space="0" w:color="ED168E" w:themeColor="accent6"/>
          <w:bottom w:val="single" w:sz="8" w:space="0" w:color="ED168E" w:themeColor="accent6"/>
        </w:tcBorders>
      </w:tcPr>
    </w:tblStylePr>
    <w:tblStylePr w:type="band1Vert">
      <w:tblPr/>
      <w:tcPr>
        <w:shd w:val="clear" w:color="auto" w:fill="FAC5E2" w:themeFill="accent6" w:themeFillTint="3F"/>
      </w:tcPr>
    </w:tblStylePr>
    <w:tblStylePr w:type="band1Horz">
      <w:tblPr/>
      <w:tcPr>
        <w:shd w:val="clear" w:color="auto" w:fill="FAC5E2"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89B6" w:themeColor="accent1"/>
        <w:left w:val="single" w:sz="8" w:space="0" w:color="0389B6" w:themeColor="accent1"/>
        <w:bottom w:val="single" w:sz="8" w:space="0" w:color="0389B6" w:themeColor="accent1"/>
        <w:right w:val="single" w:sz="8" w:space="0" w:color="0389B6" w:themeColor="accent1"/>
      </w:tblBorders>
    </w:tblPr>
    <w:tblStylePr w:type="firstRow">
      <w:rPr>
        <w:sz w:val="24"/>
        <w:szCs w:val="24"/>
      </w:rPr>
      <w:tblPr/>
      <w:tcPr>
        <w:tcBorders>
          <w:top w:val="nil"/>
          <w:left w:val="nil"/>
          <w:bottom w:val="single" w:sz="24" w:space="0" w:color="0389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9B6" w:themeColor="accent1"/>
          <w:insideH w:val="nil"/>
          <w:insideV w:val="nil"/>
        </w:tcBorders>
        <w:shd w:val="clear" w:color="auto" w:fill="FFFFFF" w:themeFill="background1"/>
      </w:tcPr>
    </w:tblStylePr>
    <w:tblStylePr w:type="lastCol">
      <w:tblPr/>
      <w:tcPr>
        <w:tcBorders>
          <w:top w:val="nil"/>
          <w:left w:val="single" w:sz="8" w:space="0" w:color="0389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9FD" w:themeFill="accent1" w:themeFillTint="3F"/>
      </w:tcPr>
    </w:tblStylePr>
    <w:tblStylePr w:type="band1Horz">
      <w:tblPr/>
      <w:tcPr>
        <w:tcBorders>
          <w:top w:val="nil"/>
          <w:bottom w:val="nil"/>
          <w:insideH w:val="nil"/>
          <w:insideV w:val="nil"/>
        </w:tcBorders>
        <w:shd w:val="clear" w:color="auto" w:fill="AFE9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CB56" w:themeColor="accent2"/>
        <w:left w:val="single" w:sz="8" w:space="0" w:color="9ACB56" w:themeColor="accent2"/>
        <w:bottom w:val="single" w:sz="8" w:space="0" w:color="9ACB56" w:themeColor="accent2"/>
        <w:right w:val="single" w:sz="8" w:space="0" w:color="9ACB56" w:themeColor="accent2"/>
      </w:tblBorders>
    </w:tblPr>
    <w:tblStylePr w:type="firstRow">
      <w:rPr>
        <w:sz w:val="24"/>
        <w:szCs w:val="24"/>
      </w:rPr>
      <w:tblPr/>
      <w:tcPr>
        <w:tcBorders>
          <w:top w:val="nil"/>
          <w:left w:val="nil"/>
          <w:bottom w:val="single" w:sz="24" w:space="0" w:color="9ACB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CB56" w:themeColor="accent2"/>
          <w:insideH w:val="nil"/>
          <w:insideV w:val="nil"/>
        </w:tcBorders>
        <w:shd w:val="clear" w:color="auto" w:fill="FFFFFF" w:themeFill="background1"/>
      </w:tcPr>
    </w:tblStylePr>
    <w:tblStylePr w:type="lastCol">
      <w:tblPr/>
      <w:tcPr>
        <w:tcBorders>
          <w:top w:val="nil"/>
          <w:left w:val="single" w:sz="8" w:space="0" w:color="9ACB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D5" w:themeFill="accent2" w:themeFillTint="3F"/>
      </w:tcPr>
    </w:tblStylePr>
    <w:tblStylePr w:type="band1Horz">
      <w:tblPr/>
      <w:tcPr>
        <w:tcBorders>
          <w:top w:val="nil"/>
          <w:bottom w:val="nil"/>
          <w:insideH w:val="nil"/>
          <w:insideV w:val="nil"/>
        </w:tcBorders>
        <w:shd w:val="clear" w:color="auto" w:fill="E5F2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08" w:themeColor="accent4"/>
        <w:left w:val="single" w:sz="8" w:space="0" w:color="FDD008" w:themeColor="accent4"/>
        <w:bottom w:val="single" w:sz="8" w:space="0" w:color="FDD008" w:themeColor="accent4"/>
        <w:right w:val="single" w:sz="8" w:space="0" w:color="FDD008" w:themeColor="accent4"/>
      </w:tblBorders>
    </w:tblPr>
    <w:tblStylePr w:type="firstRow">
      <w:rPr>
        <w:sz w:val="24"/>
        <w:szCs w:val="24"/>
      </w:rPr>
      <w:tblPr/>
      <w:tcPr>
        <w:tcBorders>
          <w:top w:val="nil"/>
          <w:left w:val="nil"/>
          <w:bottom w:val="single" w:sz="24" w:space="0" w:color="FDD00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08" w:themeColor="accent4"/>
          <w:insideH w:val="nil"/>
          <w:insideV w:val="nil"/>
        </w:tcBorders>
        <w:shd w:val="clear" w:color="auto" w:fill="FFFFFF" w:themeFill="background1"/>
      </w:tcPr>
    </w:tblStylePr>
    <w:tblStylePr w:type="lastCol">
      <w:tblPr/>
      <w:tcPr>
        <w:tcBorders>
          <w:top w:val="nil"/>
          <w:left w:val="single" w:sz="8" w:space="0" w:color="FDD0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C1" w:themeFill="accent4" w:themeFillTint="3F"/>
      </w:tcPr>
    </w:tblStylePr>
    <w:tblStylePr w:type="band1Horz">
      <w:tblPr/>
      <w:tcPr>
        <w:tcBorders>
          <w:top w:val="nil"/>
          <w:bottom w:val="nil"/>
          <w:insideH w:val="nil"/>
          <w:insideV w:val="nil"/>
        </w:tcBorders>
        <w:shd w:val="clear" w:color="auto" w:fill="FEF3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D89" w:themeColor="accent5"/>
        <w:left w:val="single" w:sz="8" w:space="0" w:color="562D89" w:themeColor="accent5"/>
        <w:bottom w:val="single" w:sz="8" w:space="0" w:color="562D89" w:themeColor="accent5"/>
        <w:right w:val="single" w:sz="8" w:space="0" w:color="562D89" w:themeColor="accent5"/>
      </w:tblBorders>
    </w:tblPr>
    <w:tblStylePr w:type="firstRow">
      <w:rPr>
        <w:sz w:val="24"/>
        <w:szCs w:val="24"/>
      </w:rPr>
      <w:tblPr/>
      <w:tcPr>
        <w:tcBorders>
          <w:top w:val="nil"/>
          <w:left w:val="nil"/>
          <w:bottom w:val="single" w:sz="24" w:space="0" w:color="562D8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D89" w:themeColor="accent5"/>
          <w:insideH w:val="nil"/>
          <w:insideV w:val="nil"/>
        </w:tcBorders>
        <w:shd w:val="clear" w:color="auto" w:fill="FFFFFF" w:themeFill="background1"/>
      </w:tcPr>
    </w:tblStylePr>
    <w:tblStylePr w:type="lastCol">
      <w:tblPr/>
      <w:tcPr>
        <w:tcBorders>
          <w:top w:val="nil"/>
          <w:left w:val="single" w:sz="8" w:space="0" w:color="562D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1EB" w:themeFill="accent5" w:themeFillTint="3F"/>
      </w:tcPr>
    </w:tblStylePr>
    <w:tblStylePr w:type="band1Horz">
      <w:tblPr/>
      <w:tcPr>
        <w:tcBorders>
          <w:top w:val="nil"/>
          <w:bottom w:val="nil"/>
          <w:insideH w:val="nil"/>
          <w:insideV w:val="nil"/>
        </w:tcBorders>
        <w:shd w:val="clear" w:color="auto" w:fill="D3C1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68E" w:themeColor="accent6"/>
        <w:left w:val="single" w:sz="8" w:space="0" w:color="ED168E" w:themeColor="accent6"/>
        <w:bottom w:val="single" w:sz="8" w:space="0" w:color="ED168E" w:themeColor="accent6"/>
        <w:right w:val="single" w:sz="8" w:space="0" w:color="ED168E" w:themeColor="accent6"/>
      </w:tblBorders>
    </w:tblPr>
    <w:tblStylePr w:type="firstRow">
      <w:rPr>
        <w:sz w:val="24"/>
        <w:szCs w:val="24"/>
      </w:rPr>
      <w:tblPr/>
      <w:tcPr>
        <w:tcBorders>
          <w:top w:val="nil"/>
          <w:left w:val="nil"/>
          <w:bottom w:val="single" w:sz="24" w:space="0" w:color="ED168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68E" w:themeColor="accent6"/>
          <w:insideH w:val="nil"/>
          <w:insideV w:val="nil"/>
        </w:tcBorders>
        <w:shd w:val="clear" w:color="auto" w:fill="FFFFFF" w:themeFill="background1"/>
      </w:tcPr>
    </w:tblStylePr>
    <w:tblStylePr w:type="lastCol">
      <w:tblPr/>
      <w:tcPr>
        <w:tcBorders>
          <w:top w:val="nil"/>
          <w:left w:val="single" w:sz="8" w:space="0" w:color="ED168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E2" w:themeFill="accent6" w:themeFillTint="3F"/>
      </w:tcPr>
    </w:tblStylePr>
    <w:tblStylePr w:type="band1Horz">
      <w:tblPr/>
      <w:tcPr>
        <w:tcBorders>
          <w:top w:val="nil"/>
          <w:bottom w:val="nil"/>
          <w:insideH w:val="nil"/>
          <w:insideV w:val="nil"/>
        </w:tcBorders>
        <w:shd w:val="clear" w:color="auto" w:fill="FAC5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single" w:sz="8" w:space="0" w:color="0FBFFB" w:themeColor="accent1" w:themeTint="BF"/>
      </w:tblBorders>
    </w:tblPr>
    <w:tblStylePr w:type="firstRow">
      <w:pPr>
        <w:spacing w:before="0" w:after="0" w:line="240" w:lineRule="auto"/>
      </w:pPr>
      <w:rPr>
        <w:b/>
        <w:bCs/>
        <w:color w:val="FFFFFF" w:themeColor="background1"/>
      </w:rPr>
      <w:tblPr/>
      <w:tcPr>
        <w:tcBorders>
          <w:top w:val="single" w:sz="8"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shd w:val="clear" w:color="auto" w:fill="0389B6" w:themeFill="accent1"/>
      </w:tcPr>
    </w:tblStylePr>
    <w:tblStylePr w:type="lastRow">
      <w:pPr>
        <w:spacing w:before="0" w:after="0" w:line="240" w:lineRule="auto"/>
      </w:pPr>
      <w:rPr>
        <w:b/>
        <w:bCs/>
      </w:rPr>
      <w:tblPr/>
      <w:tcPr>
        <w:tcBorders>
          <w:top w:val="double" w:sz="6" w:space="0" w:color="0FBFFB" w:themeColor="accent1" w:themeTint="BF"/>
          <w:left w:val="single" w:sz="8" w:space="0" w:color="0FBFFB" w:themeColor="accent1" w:themeTint="BF"/>
          <w:bottom w:val="single" w:sz="8" w:space="0" w:color="0FBFFB" w:themeColor="accent1" w:themeTint="BF"/>
          <w:right w:val="single" w:sz="8" w:space="0" w:color="0FBFF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9FD" w:themeFill="accent1" w:themeFillTint="3F"/>
      </w:tcPr>
    </w:tblStylePr>
    <w:tblStylePr w:type="band1Horz">
      <w:tblPr/>
      <w:tcPr>
        <w:tcBorders>
          <w:insideH w:val="nil"/>
          <w:insideV w:val="nil"/>
        </w:tcBorders>
        <w:shd w:val="clear" w:color="auto" w:fill="AFE9F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single" w:sz="8" w:space="0" w:color="B3D880" w:themeColor="accent2" w:themeTint="BF"/>
      </w:tblBorders>
    </w:tblPr>
    <w:tblStylePr w:type="firstRow">
      <w:pPr>
        <w:spacing w:before="0" w:after="0" w:line="240" w:lineRule="auto"/>
      </w:pPr>
      <w:rPr>
        <w:b/>
        <w:bCs/>
        <w:color w:val="FFFFFF" w:themeColor="background1"/>
      </w:rPr>
      <w:tblPr/>
      <w:tcPr>
        <w:tcBorders>
          <w:top w:val="single" w:sz="8"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shd w:val="clear" w:color="auto" w:fill="9ACB56" w:themeFill="accent2"/>
      </w:tcPr>
    </w:tblStylePr>
    <w:tblStylePr w:type="lastRow">
      <w:pPr>
        <w:spacing w:before="0" w:after="0" w:line="240" w:lineRule="auto"/>
      </w:pPr>
      <w:rPr>
        <w:b/>
        <w:bCs/>
      </w:rPr>
      <w:tblPr/>
      <w:tcPr>
        <w:tcBorders>
          <w:top w:val="double" w:sz="6" w:space="0" w:color="B3D880" w:themeColor="accent2" w:themeTint="BF"/>
          <w:left w:val="single" w:sz="8" w:space="0" w:color="B3D880" w:themeColor="accent2" w:themeTint="BF"/>
          <w:bottom w:val="single" w:sz="8" w:space="0" w:color="B3D880" w:themeColor="accent2" w:themeTint="BF"/>
          <w:right w:val="single" w:sz="8" w:space="0" w:color="B3D8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2D5" w:themeFill="accent2" w:themeFillTint="3F"/>
      </w:tcPr>
    </w:tblStylePr>
    <w:tblStylePr w:type="band1Horz">
      <w:tblPr/>
      <w:tcPr>
        <w:tcBorders>
          <w:insideH w:val="nil"/>
          <w:insideV w:val="nil"/>
        </w:tcBorders>
        <w:shd w:val="clear" w:color="auto" w:fill="E5F2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single" w:sz="8" w:space="0" w:color="FDDB45" w:themeColor="accent4" w:themeTint="BF"/>
      </w:tblBorders>
    </w:tblPr>
    <w:tblStylePr w:type="firstRow">
      <w:pPr>
        <w:spacing w:before="0" w:after="0" w:line="240" w:lineRule="auto"/>
      </w:pPr>
      <w:rPr>
        <w:b/>
        <w:bCs/>
        <w:color w:val="FFFFFF" w:themeColor="background1"/>
      </w:rPr>
      <w:tblPr/>
      <w:tcPr>
        <w:tcBorders>
          <w:top w:val="single" w:sz="8"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shd w:val="clear" w:color="auto" w:fill="FDD008" w:themeFill="accent4"/>
      </w:tcPr>
    </w:tblStylePr>
    <w:tblStylePr w:type="lastRow">
      <w:pPr>
        <w:spacing w:before="0" w:after="0" w:line="240" w:lineRule="auto"/>
      </w:pPr>
      <w:rPr>
        <w:b/>
        <w:bCs/>
      </w:rPr>
      <w:tblPr/>
      <w:tcPr>
        <w:tcBorders>
          <w:top w:val="double" w:sz="6" w:space="0" w:color="FDDB45" w:themeColor="accent4" w:themeTint="BF"/>
          <w:left w:val="single" w:sz="8" w:space="0" w:color="FDDB45" w:themeColor="accent4" w:themeTint="BF"/>
          <w:bottom w:val="single" w:sz="8" w:space="0" w:color="FDDB45" w:themeColor="accent4" w:themeTint="BF"/>
          <w:right w:val="single" w:sz="8" w:space="0" w:color="FDDB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3C1" w:themeFill="accent4" w:themeFillTint="3F"/>
      </w:tcPr>
    </w:tblStylePr>
    <w:tblStylePr w:type="band1Horz">
      <w:tblPr/>
      <w:tcPr>
        <w:tcBorders>
          <w:insideH w:val="nil"/>
          <w:insideV w:val="nil"/>
        </w:tcBorders>
        <w:shd w:val="clear" w:color="auto" w:fill="FEF3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single" w:sz="8" w:space="0" w:color="7C45C2" w:themeColor="accent5" w:themeTint="BF"/>
      </w:tblBorders>
    </w:tblPr>
    <w:tblStylePr w:type="firstRow">
      <w:pPr>
        <w:spacing w:before="0" w:after="0" w:line="240" w:lineRule="auto"/>
      </w:pPr>
      <w:rPr>
        <w:b/>
        <w:bCs/>
        <w:color w:val="FFFFFF" w:themeColor="background1"/>
      </w:rPr>
      <w:tblPr/>
      <w:tcPr>
        <w:tcBorders>
          <w:top w:val="single" w:sz="8"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shd w:val="clear" w:color="auto" w:fill="562D89" w:themeFill="accent5"/>
      </w:tcPr>
    </w:tblStylePr>
    <w:tblStylePr w:type="lastRow">
      <w:pPr>
        <w:spacing w:before="0" w:after="0" w:line="240" w:lineRule="auto"/>
      </w:pPr>
      <w:rPr>
        <w:b/>
        <w:bCs/>
      </w:rPr>
      <w:tblPr/>
      <w:tcPr>
        <w:tcBorders>
          <w:top w:val="double" w:sz="6" w:space="0" w:color="7C45C2" w:themeColor="accent5" w:themeTint="BF"/>
          <w:left w:val="single" w:sz="8" w:space="0" w:color="7C45C2" w:themeColor="accent5" w:themeTint="BF"/>
          <w:bottom w:val="single" w:sz="8" w:space="0" w:color="7C45C2" w:themeColor="accent5" w:themeTint="BF"/>
          <w:right w:val="single" w:sz="8" w:space="0" w:color="7C45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C1EB" w:themeFill="accent5" w:themeFillTint="3F"/>
      </w:tcPr>
    </w:tblStylePr>
    <w:tblStylePr w:type="band1Horz">
      <w:tblPr/>
      <w:tcPr>
        <w:tcBorders>
          <w:insideH w:val="nil"/>
          <w:insideV w:val="nil"/>
        </w:tcBorders>
        <w:shd w:val="clear" w:color="auto" w:fill="D3C1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single" w:sz="8" w:space="0" w:color="F150AA" w:themeColor="accent6" w:themeTint="BF"/>
      </w:tblBorders>
    </w:tblPr>
    <w:tblStylePr w:type="firstRow">
      <w:pPr>
        <w:spacing w:before="0" w:after="0" w:line="240" w:lineRule="auto"/>
      </w:pPr>
      <w:rPr>
        <w:b/>
        <w:bCs/>
        <w:color w:val="FFFFFF" w:themeColor="background1"/>
      </w:rPr>
      <w:tblPr/>
      <w:tcPr>
        <w:tcBorders>
          <w:top w:val="single" w:sz="8"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shd w:val="clear" w:color="auto" w:fill="ED168E" w:themeFill="accent6"/>
      </w:tcPr>
    </w:tblStylePr>
    <w:tblStylePr w:type="lastRow">
      <w:pPr>
        <w:spacing w:before="0" w:after="0" w:line="240" w:lineRule="auto"/>
      </w:pPr>
      <w:rPr>
        <w:b/>
        <w:bCs/>
      </w:rPr>
      <w:tblPr/>
      <w:tcPr>
        <w:tcBorders>
          <w:top w:val="double" w:sz="6" w:space="0" w:color="F150AA" w:themeColor="accent6" w:themeTint="BF"/>
          <w:left w:val="single" w:sz="8" w:space="0" w:color="F150AA" w:themeColor="accent6" w:themeTint="BF"/>
          <w:bottom w:val="single" w:sz="8" w:space="0" w:color="F150AA" w:themeColor="accent6" w:themeTint="BF"/>
          <w:right w:val="single" w:sz="8" w:space="0" w:color="F150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C5E2" w:themeFill="accent6" w:themeFillTint="3F"/>
      </w:tcPr>
    </w:tblStylePr>
    <w:tblStylePr w:type="band1Horz">
      <w:tblPr/>
      <w:tcPr>
        <w:tcBorders>
          <w:insideH w:val="nil"/>
          <w:insideV w:val="nil"/>
        </w:tcBorders>
        <w:shd w:val="clear" w:color="auto" w:fill="FAC5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9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9B6" w:themeFill="accent1"/>
      </w:tcPr>
    </w:tblStylePr>
    <w:tblStylePr w:type="lastCol">
      <w:rPr>
        <w:b/>
        <w:bCs/>
        <w:color w:val="FFFFFF" w:themeColor="background1"/>
      </w:rPr>
      <w:tblPr/>
      <w:tcPr>
        <w:tcBorders>
          <w:left w:val="nil"/>
          <w:right w:val="nil"/>
          <w:insideH w:val="nil"/>
          <w:insideV w:val="nil"/>
        </w:tcBorders>
        <w:shd w:val="clear" w:color="auto" w:fill="0389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CB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CB56" w:themeFill="accent2"/>
      </w:tcPr>
    </w:tblStylePr>
    <w:tblStylePr w:type="lastCol">
      <w:rPr>
        <w:b/>
        <w:bCs/>
        <w:color w:val="FFFFFF" w:themeColor="background1"/>
      </w:rPr>
      <w:tblPr/>
      <w:tcPr>
        <w:tcBorders>
          <w:left w:val="nil"/>
          <w:right w:val="nil"/>
          <w:insideH w:val="nil"/>
          <w:insideV w:val="nil"/>
        </w:tcBorders>
        <w:shd w:val="clear" w:color="auto" w:fill="9ACB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D008" w:themeFill="accent4"/>
      </w:tcPr>
    </w:tblStylePr>
    <w:tblStylePr w:type="lastCol">
      <w:rPr>
        <w:b/>
        <w:bCs/>
        <w:color w:val="FFFFFF" w:themeColor="background1"/>
      </w:rPr>
      <w:tblPr/>
      <w:tcPr>
        <w:tcBorders>
          <w:left w:val="nil"/>
          <w:right w:val="nil"/>
          <w:insideH w:val="nil"/>
          <w:insideV w:val="nil"/>
        </w:tcBorders>
        <w:shd w:val="clear" w:color="auto" w:fill="FDD0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D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D89" w:themeFill="accent5"/>
      </w:tcPr>
    </w:tblStylePr>
    <w:tblStylePr w:type="lastCol">
      <w:rPr>
        <w:b/>
        <w:bCs/>
        <w:color w:val="FFFFFF" w:themeColor="background1"/>
      </w:rPr>
      <w:tblPr/>
      <w:tcPr>
        <w:tcBorders>
          <w:left w:val="nil"/>
          <w:right w:val="nil"/>
          <w:insideH w:val="nil"/>
          <w:insideV w:val="nil"/>
        </w:tcBorders>
        <w:shd w:val="clear" w:color="auto" w:fill="562D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68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68E" w:themeFill="accent6"/>
      </w:tcPr>
    </w:tblStylePr>
    <w:tblStylePr w:type="lastCol">
      <w:rPr>
        <w:b/>
        <w:bCs/>
        <w:color w:val="FFFFFF" w:themeColor="background1"/>
      </w:rPr>
      <w:tblPr/>
      <w:tcPr>
        <w:tcBorders>
          <w:left w:val="nil"/>
          <w:right w:val="nil"/>
          <w:insideH w:val="nil"/>
          <w:insideV w:val="nil"/>
        </w:tcBorders>
        <w:shd w:val="clear" w:color="auto" w:fill="ED168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026588" w:themeColor="accent1" w:themeShade="BF"/>
      <w:sz w:val="32"/>
      <w:szCs w:val="32"/>
    </w:rPr>
  </w:style>
  <w:style w:type="character" w:styleId="UnresolvedMention">
    <w:name w:val="Unresolved Mention"/>
    <w:basedOn w:val="DefaultParagraphFont"/>
    <w:uiPriority w:val="99"/>
    <w:semiHidden/>
    <w:unhideWhenUsed/>
    <w:rsid w:val="004A1C6A"/>
    <w:rPr>
      <w:color w:val="605E5C"/>
      <w:shd w:val="clear" w:color="auto" w:fill="E1DFDD"/>
    </w:rPr>
  </w:style>
  <w:style w:type="paragraph" w:customStyle="1" w:styleId="Sub-headings">
    <w:name w:val="Sub-headings"/>
    <w:basedOn w:val="Normal"/>
    <w:link w:val="Sub-headingsChar"/>
    <w:qFormat/>
    <w:rsid w:val="00206942"/>
    <w:rPr>
      <w:b/>
      <w:bCs/>
    </w:rPr>
  </w:style>
  <w:style w:type="character" w:customStyle="1" w:styleId="Sub-headingsChar">
    <w:name w:val="Sub-headings Char"/>
    <w:basedOn w:val="DefaultParagraphFont"/>
    <w:link w:val="Sub-headings"/>
    <w:rsid w:val="00206942"/>
    <w:rPr>
      <w:b/>
      <w:bCs/>
      <w:color w:val="auto"/>
      <w:sz w:val="24"/>
      <w:szCs w:val="24"/>
    </w:rPr>
  </w:style>
  <w:style w:type="paragraph" w:customStyle="1" w:styleId="Default">
    <w:name w:val="Default"/>
    <w:rsid w:val="0083770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67812">
      <w:bodyDiv w:val="1"/>
      <w:marLeft w:val="0"/>
      <w:marRight w:val="0"/>
      <w:marTop w:val="0"/>
      <w:marBottom w:val="0"/>
      <w:divBdr>
        <w:top w:val="none" w:sz="0" w:space="0" w:color="auto"/>
        <w:left w:val="none" w:sz="0" w:space="0" w:color="auto"/>
        <w:bottom w:val="none" w:sz="0" w:space="0" w:color="auto"/>
        <w:right w:val="none" w:sz="0" w:space="0" w:color="auto"/>
      </w:divBdr>
    </w:div>
    <w:div w:id="1478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Earth%20tones%20letterhead.dotx" TargetMode="External"/></Relationships>
</file>

<file path=word/theme/theme1.xml><?xml version="1.0" encoding="utf-8"?>
<a:theme xmlns:a="http://schemas.openxmlformats.org/drawingml/2006/main" name="SRT Theme">
  <a:themeElements>
    <a:clrScheme name="SRT Theme">
      <a:dk1>
        <a:sysClr val="windowText" lastClr="000000"/>
      </a:dk1>
      <a:lt1>
        <a:sysClr val="window" lastClr="FFFFFF"/>
      </a:lt1>
      <a:dk2>
        <a:srgbClr val="476069"/>
      </a:dk2>
      <a:lt2>
        <a:srgbClr val="E7E6E6"/>
      </a:lt2>
      <a:accent1>
        <a:srgbClr val="0389B6"/>
      </a:accent1>
      <a:accent2>
        <a:srgbClr val="9ACB56"/>
      </a:accent2>
      <a:accent3>
        <a:srgbClr val="A5A5A5"/>
      </a:accent3>
      <a:accent4>
        <a:srgbClr val="FDD008"/>
      </a:accent4>
      <a:accent5>
        <a:srgbClr val="562D89"/>
      </a:accent5>
      <a:accent6>
        <a:srgbClr val="ED168E"/>
      </a:accent6>
      <a:hlink>
        <a:srgbClr val="0563C1"/>
      </a:hlink>
      <a:folHlink>
        <a:srgbClr val="AFBF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RT Theme" id="{3DA08B3C-F1D2-48B5-B424-545231E62908}" vid="{00287645-D083-4581-9186-7E89E1FE5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24ce08a5-f37e-4b3c-bce2-18c75755f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4668E4FB573B408EF4DA08214BFC3E" ma:contentTypeVersion="12" ma:contentTypeDescription="Create a new document." ma:contentTypeScope="" ma:versionID="566145e39985ac5dcae7173512ac76cf">
  <xsd:schema xmlns:xsd="http://www.w3.org/2001/XMLSchema" xmlns:xs="http://www.w3.org/2001/XMLSchema" xmlns:p="http://schemas.microsoft.com/office/2006/metadata/properties" xmlns:ns2="24ce08a5-f37e-4b3c-bce2-18c75755f23a" xmlns:ns3="328f6129-fef9-47b0-b373-e209ae522f06" targetNamespace="http://schemas.microsoft.com/office/2006/metadata/properties" ma:root="true" ma:fieldsID="79091dde5ffbc4602ca3af5727198098" ns2:_="" ns3:_="">
    <xsd:import namespace="24ce08a5-f37e-4b3c-bce2-18c75755f23a"/>
    <xsd:import namespace="328f6129-fef9-47b0-b373-e209ae522f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e08a5-f37e-4b3c-bce2-18c75755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f6129-fef9-47b0-b373-e209ae522f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 ds:uri="24ce08a5-f37e-4b3c-bce2-18c75755f23a"/>
  </ds:schemaRefs>
</ds:datastoreItem>
</file>

<file path=customXml/itemProps2.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3.xml><?xml version="1.0" encoding="utf-8"?>
<ds:datastoreItem xmlns:ds="http://schemas.openxmlformats.org/officeDocument/2006/customXml" ds:itemID="{04DD5BD9-3DCF-4D03-9906-23ADBE2C2C17}">
  <ds:schemaRefs>
    <ds:schemaRef ds:uri="http://schemas.openxmlformats.org/officeDocument/2006/bibliography"/>
  </ds:schemaRefs>
</ds:datastoreItem>
</file>

<file path=customXml/itemProps4.xml><?xml version="1.0" encoding="utf-8"?>
<ds:datastoreItem xmlns:ds="http://schemas.openxmlformats.org/officeDocument/2006/customXml" ds:itemID="{F57E3844-EF69-48BB-95C9-8910E6C3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e08a5-f37e-4b3c-bce2-18c75755f23a"/>
    <ds:schemaRef ds:uri="328f6129-fef9-47b0-b373-e209ae522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5</Pages>
  <Words>602</Words>
  <Characters>3438</Characters>
  <Application>Microsoft Office Word</Application>
  <DocSecurity>0</DocSecurity>
  <Lines>28</Lines>
  <Paragraphs>8</Paragraphs>
  <ScaleCrop>false</ScaleCrop>
  <Manager/>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2020-10-13T15:22:00Z</dcterms:created>
  <dcterms:modified xsi:type="dcterms:W3CDTF">2021-03-09T08:35:00Z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0x010100E24668E4FB573B408EF4DA08214BFC3E</vt:lpwstr>
  </property>
</Properties>
</file>